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6a95" w14:textId="cd56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18 желтоқсандағы № 49-300/VI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14 желтоқсандағы № 63-382/VI шешiмi. Түркістан облысының Әдiлет департаментiнде 2020 жылғы 25 желтоқсанда № 5972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18 желтоқсандағы № 49-300/VІ "2020-2022 жылдарға арналған аудандық бюджет туралы" (Нормативтік құқықтық актілерді мемлекеттік тіркеу тізілімінде № 5339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2020-2022 жылдарға арналған аудандық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41 726 425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3 139 062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293 347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38 277 778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41 832 226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- 5 735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- 100 106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100 106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105 801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 63-382/VI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49-300/VI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8"/>
        <w:gridCol w:w="1138"/>
        <w:gridCol w:w="5264"/>
        <w:gridCol w:w="30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41 726 425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3 139 062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812 899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1 037 174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38 277 778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Бағдарлама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41 832 226 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30 498 966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3 047 168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2 873 619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26 520 852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24 776 927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24 573 058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554 988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4 013 364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1 943 766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1 943 766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1 943 766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1 950 858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1 283 418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қаматамасыз етуге және өмір сүру сапасын жақсарту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2 361 740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1 776 656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коммуналдық меншігіндегі газ жүйелерін пайдалануды ұйымдастыру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319 805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1 002 798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509 084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бағынысты мемлекеттік мекемелерінің және ұйымдарының күрделі шығыстары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қоршаған ортаны қорғау және жер қатынастары саласындағы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1 107 403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1 091 259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388 490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1 092 211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1 071 856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пайданланылмаған) трансферттерді қайтару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