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94ce" w14:textId="1849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ауылдық округтерінің 2021-2023 жылдарға арналған бюджеттері туралы</w:t>
      </w:r>
    </w:p>
    <w:p>
      <w:pPr>
        <w:spacing w:after="0"/>
        <w:ind w:left="0"/>
        <w:jc w:val="both"/>
      </w:pPr>
      <w:r>
        <w:rPr>
          <w:rFonts w:ascii="Times New Roman"/>
          <w:b w:val="false"/>
          <w:i w:val="false"/>
          <w:color w:val="000000"/>
          <w:sz w:val="28"/>
        </w:rPr>
        <w:t>Түркістан облысы Сайрам аудандық мәслихатының 2020 жылғы 29 желтоқсандағы № 65-386/VI шешiмi. Түркістан облысының Әдiлет департаментiнде 2021 жылғы 19 қаңтарда № 6027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109-1 бабының 4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Сайрам аудандық мәслихатының 2020 жылғы 23 желтоқсандағы № 64-385/VI "2021-2023 жылдарға арналған аудандық бюджет туралы" нормативтік құқықтық актілерді тіркеу Тізілімінде № 5991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Ақсукент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 бекітілсін:</w:t>
      </w:r>
    </w:p>
    <w:bookmarkEnd w:id="1"/>
    <w:p>
      <w:pPr>
        <w:spacing w:after="0"/>
        <w:ind w:left="0"/>
        <w:jc w:val="both"/>
      </w:pPr>
      <w:r>
        <w:rPr>
          <w:rFonts w:ascii="Times New Roman"/>
          <w:b w:val="false"/>
          <w:i w:val="false"/>
          <w:color w:val="000000"/>
          <w:sz w:val="28"/>
        </w:rPr>
        <w:t>
      1) кірістер – 357 593 мың теңге;</w:t>
      </w:r>
    </w:p>
    <w:p>
      <w:pPr>
        <w:spacing w:after="0"/>
        <w:ind w:left="0"/>
        <w:jc w:val="both"/>
      </w:pPr>
      <w:r>
        <w:rPr>
          <w:rFonts w:ascii="Times New Roman"/>
          <w:b w:val="false"/>
          <w:i w:val="false"/>
          <w:color w:val="000000"/>
          <w:sz w:val="28"/>
        </w:rPr>
        <w:t>
      салықтық түсімдер – 184 946 мың теңге;</w:t>
      </w:r>
    </w:p>
    <w:p>
      <w:pPr>
        <w:spacing w:after="0"/>
        <w:ind w:left="0"/>
        <w:jc w:val="both"/>
      </w:pPr>
      <w:r>
        <w:rPr>
          <w:rFonts w:ascii="Times New Roman"/>
          <w:b w:val="false"/>
          <w:i w:val="false"/>
          <w:color w:val="000000"/>
          <w:sz w:val="28"/>
        </w:rPr>
        <w:t>
      салықтық емес түсімдер – 36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172 611 мың теңге;</w:t>
      </w:r>
    </w:p>
    <w:p>
      <w:pPr>
        <w:spacing w:after="0"/>
        <w:ind w:left="0"/>
        <w:jc w:val="both"/>
      </w:pPr>
      <w:r>
        <w:rPr>
          <w:rFonts w:ascii="Times New Roman"/>
          <w:b w:val="false"/>
          <w:i w:val="false"/>
          <w:color w:val="000000"/>
          <w:sz w:val="28"/>
        </w:rPr>
        <w:t>
      2) шығындар – 375 822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-18 229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18 229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18 229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бюджеттен ауылдық бюджетке берілетін субвенция мөлшері 2021 жылға 42 202 мың теңге.</w:t>
      </w:r>
    </w:p>
    <w:bookmarkEnd w:id="2"/>
    <w:bookmarkStart w:name="z4" w:id="3"/>
    <w:p>
      <w:pPr>
        <w:spacing w:after="0"/>
        <w:ind w:left="0"/>
        <w:jc w:val="both"/>
      </w:pPr>
      <w:r>
        <w:rPr>
          <w:rFonts w:ascii="Times New Roman"/>
          <w:b w:val="false"/>
          <w:i w:val="false"/>
          <w:color w:val="000000"/>
          <w:sz w:val="28"/>
        </w:rPr>
        <w:t xml:space="preserve">
      3. Ақбұлақ ауылдық округінің 2021-2023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2021 жылға келесі көлемде бекітілсін:</w:t>
      </w:r>
    </w:p>
    <w:bookmarkEnd w:id="3"/>
    <w:p>
      <w:pPr>
        <w:spacing w:after="0"/>
        <w:ind w:left="0"/>
        <w:jc w:val="both"/>
      </w:pPr>
      <w:r>
        <w:rPr>
          <w:rFonts w:ascii="Times New Roman"/>
          <w:b w:val="false"/>
          <w:i w:val="false"/>
          <w:color w:val="000000"/>
          <w:sz w:val="28"/>
        </w:rPr>
        <w:t>
      1) кірістер – 44 867 мың теңге;</w:t>
      </w:r>
    </w:p>
    <w:p>
      <w:pPr>
        <w:spacing w:after="0"/>
        <w:ind w:left="0"/>
        <w:jc w:val="both"/>
      </w:pPr>
      <w:r>
        <w:rPr>
          <w:rFonts w:ascii="Times New Roman"/>
          <w:b w:val="false"/>
          <w:i w:val="false"/>
          <w:color w:val="000000"/>
          <w:sz w:val="28"/>
        </w:rPr>
        <w:t>
      салықтық түсімдер – 13 883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30 984 мың теңге;</w:t>
      </w:r>
    </w:p>
    <w:p>
      <w:pPr>
        <w:spacing w:after="0"/>
        <w:ind w:left="0"/>
        <w:jc w:val="both"/>
      </w:pPr>
      <w:r>
        <w:rPr>
          <w:rFonts w:ascii="Times New Roman"/>
          <w:b w:val="false"/>
          <w:i w:val="false"/>
          <w:color w:val="000000"/>
          <w:sz w:val="28"/>
        </w:rPr>
        <w:t>
      2) шығындар – 50 141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- 5 274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5 274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5 274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Аудандық бюджеттен ауылдық бюджетке берілетін субвенция мөлшері 2021 жылға 24 354 мың теңге.</w:t>
      </w:r>
    </w:p>
    <w:bookmarkEnd w:id="4"/>
    <w:bookmarkStart w:name="z6" w:id="5"/>
    <w:p>
      <w:pPr>
        <w:spacing w:after="0"/>
        <w:ind w:left="0"/>
        <w:jc w:val="both"/>
      </w:pPr>
      <w:r>
        <w:rPr>
          <w:rFonts w:ascii="Times New Roman"/>
          <w:b w:val="false"/>
          <w:i w:val="false"/>
          <w:color w:val="000000"/>
          <w:sz w:val="28"/>
        </w:rPr>
        <w:t xml:space="preserve">
      5. Арыс ауылдық округінің 2021-2023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2021 жылға келесі көлемде бекітілсін:</w:t>
      </w:r>
    </w:p>
    <w:bookmarkEnd w:id="5"/>
    <w:p>
      <w:pPr>
        <w:spacing w:after="0"/>
        <w:ind w:left="0"/>
        <w:jc w:val="both"/>
      </w:pPr>
      <w:r>
        <w:rPr>
          <w:rFonts w:ascii="Times New Roman"/>
          <w:b w:val="false"/>
          <w:i w:val="false"/>
          <w:color w:val="000000"/>
          <w:sz w:val="28"/>
        </w:rPr>
        <w:t>
      1) кірістер – 50 541 мың теңге;</w:t>
      </w:r>
    </w:p>
    <w:p>
      <w:pPr>
        <w:spacing w:after="0"/>
        <w:ind w:left="0"/>
        <w:jc w:val="both"/>
      </w:pPr>
      <w:r>
        <w:rPr>
          <w:rFonts w:ascii="Times New Roman"/>
          <w:b w:val="false"/>
          <w:i w:val="false"/>
          <w:color w:val="000000"/>
          <w:sz w:val="28"/>
        </w:rPr>
        <w:t>
      салықтық түсімдер – 12 494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38 047 мың теңге;</w:t>
      </w:r>
    </w:p>
    <w:p>
      <w:pPr>
        <w:spacing w:after="0"/>
        <w:ind w:left="0"/>
        <w:jc w:val="both"/>
      </w:pPr>
      <w:r>
        <w:rPr>
          <w:rFonts w:ascii="Times New Roman"/>
          <w:b w:val="false"/>
          <w:i w:val="false"/>
          <w:color w:val="000000"/>
          <w:sz w:val="28"/>
        </w:rPr>
        <w:t>
      2) шығындар – 54 770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- 4 229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4 229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4 229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Аудандық бюджеттен ауылдық бюджетке берілетін субвенция мөлшері 2021 жылға 23 113 мың теңге.</w:t>
      </w:r>
    </w:p>
    <w:bookmarkEnd w:id="6"/>
    <w:bookmarkStart w:name="z8" w:id="7"/>
    <w:p>
      <w:pPr>
        <w:spacing w:after="0"/>
        <w:ind w:left="0"/>
        <w:jc w:val="both"/>
      </w:pPr>
      <w:r>
        <w:rPr>
          <w:rFonts w:ascii="Times New Roman"/>
          <w:b w:val="false"/>
          <w:i w:val="false"/>
          <w:color w:val="000000"/>
          <w:sz w:val="28"/>
        </w:rPr>
        <w:t xml:space="preserve">
      7. Жібек-жолы ауылдық округінің 2020-2022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келесі көлемде бекітілсін:</w:t>
      </w:r>
    </w:p>
    <w:bookmarkEnd w:id="7"/>
    <w:p>
      <w:pPr>
        <w:spacing w:after="0"/>
        <w:ind w:left="0"/>
        <w:jc w:val="both"/>
      </w:pPr>
      <w:r>
        <w:rPr>
          <w:rFonts w:ascii="Times New Roman"/>
          <w:b w:val="false"/>
          <w:i w:val="false"/>
          <w:color w:val="000000"/>
          <w:sz w:val="28"/>
        </w:rPr>
        <w:t>
      1) кірістер – 51 992 мың теңге;</w:t>
      </w:r>
    </w:p>
    <w:p>
      <w:pPr>
        <w:spacing w:after="0"/>
        <w:ind w:left="0"/>
        <w:jc w:val="both"/>
      </w:pPr>
      <w:r>
        <w:rPr>
          <w:rFonts w:ascii="Times New Roman"/>
          <w:b w:val="false"/>
          <w:i w:val="false"/>
          <w:color w:val="000000"/>
          <w:sz w:val="28"/>
        </w:rPr>
        <w:t>
      салықтық түсімдер – 9 253мың теңге;</w:t>
      </w:r>
    </w:p>
    <w:p>
      <w:pPr>
        <w:spacing w:after="0"/>
        <w:ind w:left="0"/>
        <w:jc w:val="both"/>
      </w:pPr>
      <w:r>
        <w:rPr>
          <w:rFonts w:ascii="Times New Roman"/>
          <w:b w:val="false"/>
          <w:i w:val="false"/>
          <w:color w:val="000000"/>
          <w:sz w:val="28"/>
        </w:rPr>
        <w:t>
      салықтық емес түсімдер – 880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41 859 мың теңге;</w:t>
      </w:r>
    </w:p>
    <w:p>
      <w:pPr>
        <w:spacing w:after="0"/>
        <w:ind w:left="0"/>
        <w:jc w:val="both"/>
      </w:pPr>
      <w:r>
        <w:rPr>
          <w:rFonts w:ascii="Times New Roman"/>
          <w:b w:val="false"/>
          <w:i w:val="false"/>
          <w:color w:val="000000"/>
          <w:sz w:val="28"/>
        </w:rPr>
        <w:t>
      2) шығындар – 55 876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- 3 884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3 884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Аудандық бюджеттен ауылдық бюджетке берілетін субвенция мөлшері 2021 жылға 32 699 мың теңге.</w:t>
      </w:r>
    </w:p>
    <w:bookmarkEnd w:id="8"/>
    <w:bookmarkStart w:name="z10" w:id="9"/>
    <w:p>
      <w:pPr>
        <w:spacing w:after="0"/>
        <w:ind w:left="0"/>
        <w:jc w:val="both"/>
      </w:pPr>
      <w:r>
        <w:rPr>
          <w:rFonts w:ascii="Times New Roman"/>
          <w:b w:val="false"/>
          <w:i w:val="false"/>
          <w:color w:val="000000"/>
          <w:sz w:val="28"/>
        </w:rPr>
        <w:t xml:space="preserve">
      9. Қайнарбұлақ ауылдық округінің 2021-2023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2021 жылға келесі көлемде бекітілсін:</w:t>
      </w:r>
    </w:p>
    <w:bookmarkEnd w:id="9"/>
    <w:p>
      <w:pPr>
        <w:spacing w:after="0"/>
        <w:ind w:left="0"/>
        <w:jc w:val="both"/>
      </w:pPr>
      <w:r>
        <w:rPr>
          <w:rFonts w:ascii="Times New Roman"/>
          <w:b w:val="false"/>
          <w:i w:val="false"/>
          <w:color w:val="000000"/>
          <w:sz w:val="28"/>
        </w:rPr>
        <w:t>
      1) кірістер – 75 426 мың теңге;</w:t>
      </w:r>
    </w:p>
    <w:p>
      <w:pPr>
        <w:spacing w:after="0"/>
        <w:ind w:left="0"/>
        <w:jc w:val="both"/>
      </w:pPr>
      <w:r>
        <w:rPr>
          <w:rFonts w:ascii="Times New Roman"/>
          <w:b w:val="false"/>
          <w:i w:val="false"/>
          <w:color w:val="000000"/>
          <w:sz w:val="28"/>
        </w:rPr>
        <w:t>
      салықтық түсімдер – 20 670 мың теңге;</w:t>
      </w:r>
    </w:p>
    <w:p>
      <w:pPr>
        <w:spacing w:after="0"/>
        <w:ind w:left="0"/>
        <w:jc w:val="both"/>
      </w:pPr>
      <w:r>
        <w:rPr>
          <w:rFonts w:ascii="Times New Roman"/>
          <w:b w:val="false"/>
          <w:i w:val="false"/>
          <w:color w:val="000000"/>
          <w:sz w:val="28"/>
        </w:rPr>
        <w:t>
      салықтық емес түсімдер – 110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54 646 мың теңге;</w:t>
      </w:r>
    </w:p>
    <w:p>
      <w:pPr>
        <w:spacing w:after="0"/>
        <w:ind w:left="0"/>
        <w:jc w:val="both"/>
      </w:pPr>
      <w:r>
        <w:rPr>
          <w:rFonts w:ascii="Times New Roman"/>
          <w:b w:val="false"/>
          <w:i w:val="false"/>
          <w:color w:val="000000"/>
          <w:sz w:val="28"/>
        </w:rPr>
        <w:t>
      2) шығындар – 79 984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- 4 558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4 558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4 558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Аудандық бюджеттен ауылдық бюджетке берілетін субвенция мөлшері 2021 жылға 42 904 мың теңге;</w:t>
      </w:r>
    </w:p>
    <w:bookmarkEnd w:id="10"/>
    <w:bookmarkStart w:name="z12" w:id="11"/>
    <w:p>
      <w:pPr>
        <w:spacing w:after="0"/>
        <w:ind w:left="0"/>
        <w:jc w:val="both"/>
      </w:pPr>
      <w:r>
        <w:rPr>
          <w:rFonts w:ascii="Times New Roman"/>
          <w:b w:val="false"/>
          <w:i w:val="false"/>
          <w:color w:val="000000"/>
          <w:sz w:val="28"/>
        </w:rPr>
        <w:t xml:space="preserve">
      11. Қарабұлақ ауылдық округінің 2021-2023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2021 жылға келесі көлемде бекітілсін:</w:t>
      </w:r>
    </w:p>
    <w:bookmarkEnd w:id="11"/>
    <w:p>
      <w:pPr>
        <w:spacing w:after="0"/>
        <w:ind w:left="0"/>
        <w:jc w:val="both"/>
      </w:pPr>
      <w:r>
        <w:rPr>
          <w:rFonts w:ascii="Times New Roman"/>
          <w:b w:val="false"/>
          <w:i w:val="false"/>
          <w:color w:val="000000"/>
          <w:sz w:val="28"/>
        </w:rPr>
        <w:t>
      1) кірістер – 190 505 мың теңге;</w:t>
      </w:r>
    </w:p>
    <w:p>
      <w:pPr>
        <w:spacing w:after="0"/>
        <w:ind w:left="0"/>
        <w:jc w:val="both"/>
      </w:pPr>
      <w:r>
        <w:rPr>
          <w:rFonts w:ascii="Times New Roman"/>
          <w:b w:val="false"/>
          <w:i w:val="false"/>
          <w:color w:val="000000"/>
          <w:sz w:val="28"/>
        </w:rPr>
        <w:t>
      салықтық түсімдер – 116 304 мың теңге;</w:t>
      </w:r>
    </w:p>
    <w:p>
      <w:pPr>
        <w:spacing w:after="0"/>
        <w:ind w:left="0"/>
        <w:jc w:val="both"/>
      </w:pPr>
      <w:r>
        <w:rPr>
          <w:rFonts w:ascii="Times New Roman"/>
          <w:b w:val="false"/>
          <w:i w:val="false"/>
          <w:color w:val="000000"/>
          <w:sz w:val="28"/>
        </w:rPr>
        <w:t>
      салықтық емес түсімдер – 1 247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72 954 мың теңге;</w:t>
      </w:r>
    </w:p>
    <w:p>
      <w:pPr>
        <w:spacing w:after="0"/>
        <w:ind w:left="0"/>
        <w:jc w:val="both"/>
      </w:pPr>
      <w:r>
        <w:rPr>
          <w:rFonts w:ascii="Times New Roman"/>
          <w:b w:val="false"/>
          <w:i w:val="false"/>
          <w:color w:val="000000"/>
          <w:sz w:val="28"/>
        </w:rPr>
        <w:t>
      2) шығындар – 222 630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- 32 125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32 125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32 125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Аудандық бюджеттен ауылдық бюджетке берілетін субвенция мөлшері 2021 жылға 54 677 мың теңге.</w:t>
      </w:r>
    </w:p>
    <w:bookmarkEnd w:id="12"/>
    <w:bookmarkStart w:name="z14" w:id="13"/>
    <w:p>
      <w:pPr>
        <w:spacing w:after="0"/>
        <w:ind w:left="0"/>
        <w:jc w:val="both"/>
      </w:pPr>
      <w:r>
        <w:rPr>
          <w:rFonts w:ascii="Times New Roman"/>
          <w:b w:val="false"/>
          <w:i w:val="false"/>
          <w:color w:val="000000"/>
          <w:sz w:val="28"/>
        </w:rPr>
        <w:t xml:space="preserve">
      13. Қарамұрт ауылдық округінің 2021-2023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2021 жылға келесі көлемде бекітілсін:</w:t>
      </w:r>
    </w:p>
    <w:bookmarkEnd w:id="13"/>
    <w:p>
      <w:pPr>
        <w:spacing w:after="0"/>
        <w:ind w:left="0"/>
        <w:jc w:val="both"/>
      </w:pPr>
      <w:r>
        <w:rPr>
          <w:rFonts w:ascii="Times New Roman"/>
          <w:b w:val="false"/>
          <w:i w:val="false"/>
          <w:color w:val="000000"/>
          <w:sz w:val="28"/>
        </w:rPr>
        <w:t>
      1) кірістер – 123 129 мың теңге;</w:t>
      </w:r>
    </w:p>
    <w:p>
      <w:pPr>
        <w:spacing w:after="0"/>
        <w:ind w:left="0"/>
        <w:jc w:val="both"/>
      </w:pPr>
      <w:r>
        <w:rPr>
          <w:rFonts w:ascii="Times New Roman"/>
          <w:b w:val="false"/>
          <w:i w:val="false"/>
          <w:color w:val="000000"/>
          <w:sz w:val="28"/>
        </w:rPr>
        <w:t>
      салықтық түсімдер – 23 800 мың теңге;</w:t>
      </w:r>
    </w:p>
    <w:p>
      <w:pPr>
        <w:spacing w:after="0"/>
        <w:ind w:left="0"/>
        <w:jc w:val="both"/>
      </w:pPr>
      <w:r>
        <w:rPr>
          <w:rFonts w:ascii="Times New Roman"/>
          <w:b w:val="false"/>
          <w:i w:val="false"/>
          <w:color w:val="000000"/>
          <w:sz w:val="28"/>
        </w:rPr>
        <w:t>
      салықтық емес түсімдер – 510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98 819 мың теңге;</w:t>
      </w:r>
    </w:p>
    <w:p>
      <w:pPr>
        <w:spacing w:after="0"/>
        <w:ind w:left="0"/>
        <w:jc w:val="both"/>
      </w:pPr>
      <w:r>
        <w:rPr>
          <w:rFonts w:ascii="Times New Roman"/>
          <w:b w:val="false"/>
          <w:i w:val="false"/>
          <w:color w:val="000000"/>
          <w:sz w:val="28"/>
        </w:rPr>
        <w:t>
      2) шығындар – 131 482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- 8 353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8 353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8 353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Аудандық бюджеттен ауылдық бюджетке берілетін субвенция мөлшері 2021 жылға 45 990 мың теңге.</w:t>
      </w:r>
    </w:p>
    <w:bookmarkEnd w:id="14"/>
    <w:bookmarkStart w:name="z16" w:id="15"/>
    <w:p>
      <w:pPr>
        <w:spacing w:after="0"/>
        <w:ind w:left="0"/>
        <w:jc w:val="both"/>
      </w:pPr>
      <w:r>
        <w:rPr>
          <w:rFonts w:ascii="Times New Roman"/>
          <w:b w:val="false"/>
          <w:i w:val="false"/>
          <w:color w:val="000000"/>
          <w:sz w:val="28"/>
        </w:rPr>
        <w:t xml:space="preserve">
      15. Қарасу ауылдық округінің 2021-2023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2021 жылға келесі көлемде бекітілсін:</w:t>
      </w:r>
    </w:p>
    <w:bookmarkEnd w:id="15"/>
    <w:p>
      <w:pPr>
        <w:spacing w:after="0"/>
        <w:ind w:left="0"/>
        <w:jc w:val="both"/>
      </w:pPr>
      <w:r>
        <w:rPr>
          <w:rFonts w:ascii="Times New Roman"/>
          <w:b w:val="false"/>
          <w:i w:val="false"/>
          <w:color w:val="000000"/>
          <w:sz w:val="28"/>
        </w:rPr>
        <w:t>
      1) кірістер – 125 279 мың теңге;</w:t>
      </w:r>
    </w:p>
    <w:p>
      <w:pPr>
        <w:spacing w:after="0"/>
        <w:ind w:left="0"/>
        <w:jc w:val="both"/>
      </w:pPr>
      <w:r>
        <w:rPr>
          <w:rFonts w:ascii="Times New Roman"/>
          <w:b w:val="false"/>
          <w:i w:val="false"/>
          <w:color w:val="000000"/>
          <w:sz w:val="28"/>
        </w:rPr>
        <w:t>
      салықтық түсімдер – 64 831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60 448 мың теңге;</w:t>
      </w:r>
    </w:p>
    <w:p>
      <w:pPr>
        <w:spacing w:after="0"/>
        <w:ind w:left="0"/>
        <w:jc w:val="both"/>
      </w:pPr>
      <w:r>
        <w:rPr>
          <w:rFonts w:ascii="Times New Roman"/>
          <w:b w:val="false"/>
          <w:i w:val="false"/>
          <w:color w:val="000000"/>
          <w:sz w:val="28"/>
        </w:rPr>
        <w:t>
      2) шығындар – 142 213мың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- 16 934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16 934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16 934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Аудандық бюджеттен ауылдық бюджетке берілетін субвенция мөлшері 2021 жылға 34 118 мың теңге.</w:t>
      </w:r>
    </w:p>
    <w:bookmarkEnd w:id="16"/>
    <w:bookmarkStart w:name="z18" w:id="17"/>
    <w:p>
      <w:pPr>
        <w:spacing w:after="0"/>
        <w:ind w:left="0"/>
        <w:jc w:val="both"/>
      </w:pPr>
      <w:r>
        <w:rPr>
          <w:rFonts w:ascii="Times New Roman"/>
          <w:b w:val="false"/>
          <w:i w:val="false"/>
          <w:color w:val="000000"/>
          <w:sz w:val="28"/>
        </w:rPr>
        <w:t xml:space="preserve">
      17. Құтарыс ауылдық округінің 2021-2023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2021 жылға келесі көлемде бекітілсін:</w:t>
      </w:r>
    </w:p>
    <w:bookmarkEnd w:id="17"/>
    <w:p>
      <w:pPr>
        <w:spacing w:after="0"/>
        <w:ind w:left="0"/>
        <w:jc w:val="both"/>
      </w:pPr>
      <w:r>
        <w:rPr>
          <w:rFonts w:ascii="Times New Roman"/>
          <w:b w:val="false"/>
          <w:i w:val="false"/>
          <w:color w:val="000000"/>
          <w:sz w:val="28"/>
        </w:rPr>
        <w:t>
      1) кірістер – 52 197 мың теңге;</w:t>
      </w:r>
    </w:p>
    <w:p>
      <w:pPr>
        <w:spacing w:after="0"/>
        <w:ind w:left="0"/>
        <w:jc w:val="both"/>
      </w:pPr>
      <w:r>
        <w:rPr>
          <w:rFonts w:ascii="Times New Roman"/>
          <w:b w:val="false"/>
          <w:i w:val="false"/>
          <w:color w:val="000000"/>
          <w:sz w:val="28"/>
        </w:rPr>
        <w:t>
      салықтық түсімдер – 10 995 мың теңге;</w:t>
      </w:r>
    </w:p>
    <w:p>
      <w:pPr>
        <w:spacing w:after="0"/>
        <w:ind w:left="0"/>
        <w:jc w:val="both"/>
      </w:pPr>
      <w:r>
        <w:rPr>
          <w:rFonts w:ascii="Times New Roman"/>
          <w:b w:val="false"/>
          <w:i w:val="false"/>
          <w:color w:val="000000"/>
          <w:sz w:val="28"/>
        </w:rPr>
        <w:t>
      салықтық емес түсімдер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41 202 мың теңге;</w:t>
      </w:r>
    </w:p>
    <w:p>
      <w:pPr>
        <w:spacing w:after="0"/>
        <w:ind w:left="0"/>
        <w:jc w:val="both"/>
      </w:pPr>
      <w:r>
        <w:rPr>
          <w:rFonts w:ascii="Times New Roman"/>
          <w:b w:val="false"/>
          <w:i w:val="false"/>
          <w:color w:val="000000"/>
          <w:sz w:val="28"/>
        </w:rPr>
        <w:t>
      2) шығындар – 52 624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Аудандық бюджеттен ауылдық бюджетке берілетін субвенция мөлшері 2021 жылға 28 234 мың теңге.</w:t>
      </w:r>
    </w:p>
    <w:bookmarkEnd w:id="18"/>
    <w:bookmarkStart w:name="z20" w:id="19"/>
    <w:p>
      <w:pPr>
        <w:spacing w:after="0"/>
        <w:ind w:left="0"/>
        <w:jc w:val="both"/>
      </w:pPr>
      <w:r>
        <w:rPr>
          <w:rFonts w:ascii="Times New Roman"/>
          <w:b w:val="false"/>
          <w:i w:val="false"/>
          <w:color w:val="000000"/>
          <w:sz w:val="28"/>
        </w:rPr>
        <w:t xml:space="preserve">
      19. Көлкент ауылдық округінің 2021-2023 жылдарға арналған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2021 жылға келесі көлемде бекітілсін:</w:t>
      </w:r>
    </w:p>
    <w:bookmarkEnd w:id="19"/>
    <w:p>
      <w:pPr>
        <w:spacing w:after="0"/>
        <w:ind w:left="0"/>
        <w:jc w:val="both"/>
      </w:pPr>
      <w:r>
        <w:rPr>
          <w:rFonts w:ascii="Times New Roman"/>
          <w:b w:val="false"/>
          <w:i w:val="false"/>
          <w:color w:val="000000"/>
          <w:sz w:val="28"/>
        </w:rPr>
        <w:t>
      1) кірістер – 81 802 мың теңге;</w:t>
      </w:r>
    </w:p>
    <w:p>
      <w:pPr>
        <w:spacing w:after="0"/>
        <w:ind w:left="0"/>
        <w:jc w:val="both"/>
      </w:pPr>
      <w:r>
        <w:rPr>
          <w:rFonts w:ascii="Times New Roman"/>
          <w:b w:val="false"/>
          <w:i w:val="false"/>
          <w:color w:val="000000"/>
          <w:sz w:val="28"/>
        </w:rPr>
        <w:t>
      салықтық түсімдер – 39 078 мың теңге;</w:t>
      </w:r>
    </w:p>
    <w:p>
      <w:pPr>
        <w:spacing w:after="0"/>
        <w:ind w:left="0"/>
        <w:jc w:val="both"/>
      </w:pPr>
      <w:r>
        <w:rPr>
          <w:rFonts w:ascii="Times New Roman"/>
          <w:b w:val="false"/>
          <w:i w:val="false"/>
          <w:color w:val="000000"/>
          <w:sz w:val="28"/>
        </w:rPr>
        <w:t>
      салықтық емес түсімдер – 257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42 467 мың теңге;</w:t>
      </w:r>
    </w:p>
    <w:p>
      <w:pPr>
        <w:spacing w:after="0"/>
        <w:ind w:left="0"/>
        <w:jc w:val="both"/>
      </w:pPr>
      <w:r>
        <w:rPr>
          <w:rFonts w:ascii="Times New Roman"/>
          <w:b w:val="false"/>
          <w:i w:val="false"/>
          <w:color w:val="000000"/>
          <w:sz w:val="28"/>
        </w:rPr>
        <w:t>
      2) шығындар – 94 345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- 12 543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12 543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12 543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Аудандық бюджеттен ауылдық бюджетке берілетін субвенция мөлшері 2021 жылға 33 630 мың теңге.</w:t>
      </w:r>
    </w:p>
    <w:bookmarkEnd w:id="20"/>
    <w:bookmarkStart w:name="z22" w:id="21"/>
    <w:p>
      <w:pPr>
        <w:spacing w:after="0"/>
        <w:ind w:left="0"/>
        <w:jc w:val="both"/>
      </w:pPr>
      <w:r>
        <w:rPr>
          <w:rFonts w:ascii="Times New Roman"/>
          <w:b w:val="false"/>
          <w:i w:val="false"/>
          <w:color w:val="000000"/>
          <w:sz w:val="28"/>
        </w:rPr>
        <w:t xml:space="preserve">
      21. Манкент ауылдық округінің 2021-2023 жылдарға арналған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2021 жылға келесі көлемде бекітілсін:</w:t>
      </w:r>
    </w:p>
    <w:bookmarkEnd w:id="21"/>
    <w:p>
      <w:pPr>
        <w:spacing w:after="0"/>
        <w:ind w:left="0"/>
        <w:jc w:val="both"/>
      </w:pPr>
      <w:r>
        <w:rPr>
          <w:rFonts w:ascii="Times New Roman"/>
          <w:b w:val="false"/>
          <w:i w:val="false"/>
          <w:color w:val="000000"/>
          <w:sz w:val="28"/>
        </w:rPr>
        <w:t>
      1) кірістер – 170 871 мың теңге;</w:t>
      </w:r>
    </w:p>
    <w:p>
      <w:pPr>
        <w:spacing w:after="0"/>
        <w:ind w:left="0"/>
        <w:jc w:val="both"/>
      </w:pPr>
      <w:r>
        <w:rPr>
          <w:rFonts w:ascii="Times New Roman"/>
          <w:b w:val="false"/>
          <w:i w:val="false"/>
          <w:color w:val="000000"/>
          <w:sz w:val="28"/>
        </w:rPr>
        <w:t>
      салықтық түсімдер – 80 160 мың теңге;</w:t>
      </w:r>
    </w:p>
    <w:p>
      <w:pPr>
        <w:spacing w:after="0"/>
        <w:ind w:left="0"/>
        <w:jc w:val="both"/>
      </w:pPr>
      <w:r>
        <w:rPr>
          <w:rFonts w:ascii="Times New Roman"/>
          <w:b w:val="false"/>
          <w:i w:val="false"/>
          <w:color w:val="000000"/>
          <w:sz w:val="28"/>
        </w:rPr>
        <w:t>
      салықтық емес түсімдер – 20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90 691 мың теңге;</w:t>
      </w:r>
    </w:p>
    <w:p>
      <w:pPr>
        <w:spacing w:after="0"/>
        <w:ind w:left="0"/>
        <w:jc w:val="both"/>
      </w:pPr>
      <w:r>
        <w:rPr>
          <w:rFonts w:ascii="Times New Roman"/>
          <w:b w:val="false"/>
          <w:i w:val="false"/>
          <w:color w:val="000000"/>
          <w:sz w:val="28"/>
        </w:rPr>
        <w:t>
      2) шығындар – 194 378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- 23 507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23 507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23 507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Сайрам аудандық мәслихатының 02.12.2021 </w:t>
      </w:r>
      <w:r>
        <w:rPr>
          <w:rFonts w:ascii="Times New Roman"/>
          <w:b w:val="false"/>
          <w:i w:val="false"/>
          <w:color w:val="000000"/>
          <w:sz w:val="28"/>
        </w:rPr>
        <w:t>№ 10-70/VII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Аудандық бюджеттен ауылдық бюджетке берілетін субвенция мөлшері 2021 жылға 47 801 мың теңге.</w:t>
      </w:r>
    </w:p>
    <w:bookmarkEnd w:id="22"/>
    <w:bookmarkStart w:name="z24" w:id="23"/>
    <w:p>
      <w:pPr>
        <w:spacing w:after="0"/>
        <w:ind w:left="0"/>
        <w:jc w:val="both"/>
      </w:pPr>
      <w:r>
        <w:rPr>
          <w:rFonts w:ascii="Times New Roman"/>
          <w:b w:val="false"/>
          <w:i w:val="false"/>
          <w:color w:val="000000"/>
          <w:sz w:val="28"/>
        </w:rPr>
        <w:t>
      23. 2021 жылға азаматтық қызметшілер болып табылатын және ауылдық жерде ауылдық округтер бюджетінен қаржыландырылатын ұйымдарда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23"/>
    <w:bookmarkStart w:name="z25" w:id="24"/>
    <w:p>
      <w:pPr>
        <w:spacing w:after="0"/>
        <w:ind w:left="0"/>
        <w:jc w:val="both"/>
      </w:pPr>
      <w:r>
        <w:rPr>
          <w:rFonts w:ascii="Times New Roman"/>
          <w:b w:val="false"/>
          <w:i w:val="false"/>
          <w:color w:val="000000"/>
          <w:sz w:val="28"/>
        </w:rPr>
        <w:t>
      24. "Сайрам аудандық мәслихатының аппараты" мемлекеттік мекемесі Қазақстан Республикасының заңнамасында белгіленген тәртіпте:</w:t>
      </w:r>
    </w:p>
    <w:bookmarkEnd w:id="24"/>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26" w:id="25"/>
    <w:p>
      <w:pPr>
        <w:spacing w:after="0"/>
        <w:ind w:left="0"/>
        <w:jc w:val="both"/>
      </w:pPr>
      <w:r>
        <w:rPr>
          <w:rFonts w:ascii="Times New Roman"/>
          <w:b w:val="false"/>
          <w:i w:val="false"/>
          <w:color w:val="000000"/>
          <w:sz w:val="28"/>
        </w:rPr>
        <w:t>
      25. Осы шешім 2021 жылдың 1 қантарынан бастап қолданысқа енгізілсін.</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Сагиндиков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Ақсукент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Ақсукент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Ақсукент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Ақбұлақ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Ақбұлақ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Ақбұлақ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Арыс ауылдық округінің 2021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Арыс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Арыс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Жібек-жолы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Жібек-жолы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Жібек-жолы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Қайнарбұлақ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Қайнарбұлақ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Қайнарбұлақ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Қарабұлақ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w:t>
            </w:r>
          </w:p>
          <w:p>
            <w:pPr>
              <w:spacing w:after="20"/>
              <w:ind w:left="20"/>
              <w:jc w:val="both"/>
            </w:pPr>
            <w:r>
              <w:rPr>
                <w:rFonts w:ascii="Times New Roman"/>
                <w:b w:val="false"/>
                <w:i w:val="false"/>
                <w:color w:val="000000"/>
                <w:sz w:val="20"/>
              </w:rPr>
              <w:t>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Қарабұлақ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Қарабұлақ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Қарамұрт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Қарамұрт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Қарамұрт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Қарасу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Қарасу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Қарасу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Құтарыс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26 қосымша</w:t>
            </w:r>
          </w:p>
        </w:tc>
      </w:tr>
    </w:tbl>
    <w:p>
      <w:pPr>
        <w:spacing w:after="0"/>
        <w:ind w:left="0"/>
        <w:jc w:val="left"/>
      </w:pPr>
      <w:r>
        <w:rPr>
          <w:rFonts w:ascii="Times New Roman"/>
          <w:b/>
          <w:i w:val="false"/>
          <w:color w:val="000000"/>
        </w:rPr>
        <w:t xml:space="preserve"> Құтарыс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Көлкент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27-қосымша жаңа редакцияда - Түркістан облысы Сайрам аудандық мәслихатының 16.09.2021 </w:t>
      </w:r>
      <w:r>
        <w:rPr>
          <w:rFonts w:ascii="Times New Roman"/>
          <w:b w:val="false"/>
          <w:i w:val="false"/>
          <w:color w:val="ff0000"/>
          <w:sz w:val="28"/>
        </w:rPr>
        <w:t>№ 8-48/VII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Көлкент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29 қосымша</w:t>
            </w:r>
          </w:p>
        </w:tc>
      </w:tr>
    </w:tbl>
    <w:p>
      <w:pPr>
        <w:spacing w:after="0"/>
        <w:ind w:left="0"/>
        <w:jc w:val="left"/>
      </w:pPr>
      <w:r>
        <w:rPr>
          <w:rFonts w:ascii="Times New Roman"/>
          <w:b/>
          <w:i w:val="false"/>
          <w:color w:val="000000"/>
        </w:rPr>
        <w:t xml:space="preserve"> Көлкент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30 қосымша</w:t>
            </w:r>
          </w:p>
        </w:tc>
      </w:tr>
    </w:tbl>
    <w:p>
      <w:pPr>
        <w:spacing w:after="0"/>
        <w:ind w:left="0"/>
        <w:jc w:val="left"/>
      </w:pPr>
      <w:r>
        <w:rPr>
          <w:rFonts w:ascii="Times New Roman"/>
          <w:b/>
          <w:i w:val="false"/>
          <w:color w:val="000000"/>
        </w:rPr>
        <w:t xml:space="preserve"> Көлкент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Манкент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Сайрам аудандық мәслихатының 02.12.2021 </w:t>
      </w:r>
      <w:r>
        <w:rPr>
          <w:rFonts w:ascii="Times New Roman"/>
          <w:b w:val="false"/>
          <w:i w:val="false"/>
          <w:color w:val="ff0000"/>
          <w:sz w:val="28"/>
        </w:rPr>
        <w:t>№ 10-70/VII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32 қосымша</w:t>
            </w:r>
          </w:p>
        </w:tc>
      </w:tr>
    </w:tbl>
    <w:p>
      <w:pPr>
        <w:spacing w:after="0"/>
        <w:ind w:left="0"/>
        <w:jc w:val="left"/>
      </w:pPr>
      <w:r>
        <w:rPr>
          <w:rFonts w:ascii="Times New Roman"/>
          <w:b/>
          <w:i w:val="false"/>
          <w:color w:val="000000"/>
        </w:rPr>
        <w:t xml:space="preserve"> Манкент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65-386/VI шешіміне</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Манкент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