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d9d3" w14:textId="cabd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Ақбұлақ ауылдық округі әкімінің 2020 жылғы 27 ақпандағы № 5 "Ақбұлақ ауылдық округі Ақбұлақ ауылының Құрмантаев көшесінде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Ақбұлақ ауылдық округі әкімінің 2020 жылғы 29 сәуірдегі № 10 шешiмi. Түркістан облысының Әдiлет департаментiнде 2020 жылғы 29 сәуірде № 5581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Республикасының Ауыл шаруашылығы министрлігі Ветеринариялық бақылау және қадағалау комитетінің Сайрам аудандық аумақтық инспекциясы басшысының 2020 жылғы 8 сәуірдегі № 02-05/136 ұсынысы негізінде, Ақбұлақ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Құтыру ауруының ошақтарын жоюға қатысты ветеринариялық іс-шаралар кешенінің жүргізілуіне байланысты Ақбұлақ ауылдық округі Ақбұлақ ауылының Құрмантаев көшесінде шектеу іс-шаралары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Сайрам ауданы Ақбұлақ ауылдық округі әкімінің 2020 жылғы 27 ақпандағы № 5 "Ақбұлақ ауылдық округі Ақбұлақ ауылының Құрмантаев көшесінде шектеу іс-шараларын белгілеу туралы" (Нормативтік құқықтық актілерді мемлекеттік тіркеу тізілімінде № 5457 болып тіркелген, 2020 жылғы 27 сәуірде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облысы Сайрам ауданының Ақбұлақ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жариялағаннан кейін Сайрам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