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6ce1" w14:textId="44f6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Сайрам ауданының Қарамұрт ауылдық округі әкімінің 2020 жылғы 1 шілдедегі № 147 "Қарамұрт ауылдық округі Қарамұрт ауылының Ф.Оринбаев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Қарамұрт ауылдық округі әкімінің 2020 жылғы 1 қазандағы № 208 шешімі. Түркістан облысының Әділет департаментінде 2020 жылғы 2 қазанда № 5822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2020 жылғы 8 қыркүйектегі № 08-02-03/333 ұсынысы негізінде, Қарамұрт ауылдық округінің әкімі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ошақтарын жоюға қатысты ветеринариялық іс-шаралар кешенінің жүргізілуіне байланысты Қарамұрт ауылдық округі, Қарамұрт ауылының Ф.Оринбаев көшесінде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ауданының Қарамұрт ауылдық округі әкімінің 2020 жылғы 1 шілдедегі № 147 "Қарамұрт ауылдық округі Қарамұрт ауылының Ф.Оринбаев көшесінде шектеу іс-шараларын белгілеу туралы" (Нормативтік құқықтық актілерді мемлекеттік тіркеу тізілімінде № 5679 болып тіркелген, 2020 жылғы 3 шілдеде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Қарамұрт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Қарамұрт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