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7d40" w14:textId="4a27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20 желтоқсандағы № 46-417-VI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6 наурыздағы № 48-437-VI шешiмi. Түркістан облысының Әдiлет департаментiнде 2020 жылғы 27 наурызда № 5529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2019 жылғы 20 желтоқсандағы № 46-417-VI "2020-2022 жылдарға арналған аудандық бюджет туралы" (Нормативтік құқықтық актілерді мемлекеттік тіркеу тізілімінде № 5347 тіркелген, 2020 жылғы 10 қаңтарда Қазахстан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2020-2022 жылдарға арналған аудандық бюджеті 1, 2 және 3 – қосымшаларға сәйкес, соның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42 270 300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3 687 847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38 453 028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42 395 617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228 472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278 355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- 353 789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353 789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278 355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125 317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жылы облыстық бюджетке аудандық бюджеттен төлем көзінен салық салынатын табыстардан ұсталатын жеке табыс салығы 62,7 пайыз мөлшерінде бөлу нормативі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 аппаратының интернет-ресурсына орналастыруын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наурыздағы № 48-437-VI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46-417-VI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01"/>
        <w:gridCol w:w="816"/>
        <w:gridCol w:w="8"/>
        <w:gridCol w:w="1106"/>
        <w:gridCol w:w="1115"/>
        <w:gridCol w:w="5157"/>
        <w:gridCol w:w="287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42 395 617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28 218 065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20 821 351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19 108 426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18 968 709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1 712 925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1 712 925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4 213 379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2 927 666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2 911 463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2 911 463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1 742 725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 саласындағы басқа да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наурыздағы № 48-437-VI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46-417-VI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5269"/>
        <w:gridCol w:w="4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