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746c2" w14:textId="0d746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Сарыағаш ауданы әкiмдiгiнiң 2020 жылғы 7 шілдедегі № 171 қаулысы. Түркістан облысының Әдiлет департаментiнде 2020 жылғы 9 шілдеде № 5700 болып тiркелдi.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17 бабының </w:t>
      </w:r>
      <w:r>
        <w:rPr>
          <w:rFonts w:ascii="Times New Roman"/>
          <w:b w:val="false"/>
          <w:i w:val="false"/>
          <w:color w:val="000000"/>
          <w:sz w:val="28"/>
        </w:rPr>
        <w:t>5-1)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69 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10)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Сарыағаш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"Қазақтелеком" акционерлік қоғамына талшықты-оптикалық байланыс желісін жүргізу және пайдалану үшін жер учаскелерін меншік иелері мен жер пайдаланушылардан алып қоймастан жер учаскелеріне 1 (бір) жыл мерзімге қауымдық сервитут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"Сарыағаш ауданы әкімінің аппараты"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қаулыны Сарыағаш ауданы әкімдігінің интернет-ресурсына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С.Таскуловқа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Сарыағаш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Отаршиев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"7" шілдедегі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171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"Қазақтелеком" акционерлік қоғамына талшықты-оптикалық байланыс желісін жүргізу және пайдалану үшін қауымдық сервитут белгіленетін жер учаскелерінің көлемдері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пайдаланушылар атауы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Қауымдық сервитуттың әрекет ету көлемі (гектар)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шаруашық мақсатындағы жерлер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егістік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жылдық екпелер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шабындық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суармалы егістік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Құркелес ауылдық округі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ауылдық округі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Қабланбек ауылдық округі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Жібекжолы ауылдық округі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Дербісек ауылдық округі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Жемісті ауылдық округі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ауылдық округі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 ауданы бойынша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8,0632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2,6383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жерлер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жерi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мал жайылым жері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ортақ пайдаланудағы жерлер (жолдар, көшелер және алаңдар)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қорының жерi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өнеркәсiп, көлiк, байланыс, ғарыш қызметі, қорғаныс, ұлттық қауіпсіздік мұқтажына арналған жер және ауыл шаруашылығына арналмаған өзге де жер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