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44eb" w14:textId="0e64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2019 жылғы 20 желтоқсандағы № 46-417-VI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аудандық мәслихатының 2020 жылғы 7 қыркүйектегі № 54-484-VI шешiмi. Түркістан облысының Әдiлет департаментiнде 2020 жылғы 11 қыркүйекте № 5795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21 тамыздағы № 51/531-VI "Түркістан облыстық мәслихатының 2019 жылғы 9 желтоқсандағы № 44/472-VI "2020-2022 жылдарға арналған облыстық бюджет туралы" шешіміне өзгерістер енгізу туралы" нормативтік құқықтық актілерді мемлекеттік тіркеу тізілімінде № 5757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ауданының мәслихатының 2019 жылғы 20 желтоқсандағы № 46-417-VI "2020-2022 жылдарға арналған аудандық бюджет туралы" (нормативтік құқықтық актілерді мемлекеттік тіркеу тізілімінде № 5347 тіркелген және 2020 жылы 10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Сарыағаш ауданының 2020-2022 жылдарға арналған аудандық бюджеті тиісінше 1, 2 және 3-қосымшаларға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45 964 163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3 757 911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54 319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75 106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42 076 827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46 089 479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224 352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274 235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49 883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-349 668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349 668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274 235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49 884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125 317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"Сарыағаш ауданының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Сарыағаш ауданының мәслихатының интернет-ресурсына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Пердекулов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54-484-VI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46-417-VI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252"/>
        <w:gridCol w:w="393"/>
        <w:gridCol w:w="397"/>
        <w:gridCol w:w="527"/>
        <w:gridCol w:w="263"/>
        <w:gridCol w:w="289"/>
        <w:gridCol w:w="529"/>
        <w:gridCol w:w="1075"/>
        <w:gridCol w:w="6"/>
        <w:gridCol w:w="17"/>
        <w:gridCol w:w="4972"/>
        <w:gridCol w:w="2786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45 964 163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3 757 911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774 735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197 740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576 995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668 314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668 314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1 837 648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1 837 648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331 929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252 809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145 285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145 285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42 076 827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163 787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163 787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органда-рынан түсетiн трансферттер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41 913 040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41 913 040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46 089 479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345 855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164 630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135 353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129 767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156 053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78 734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75 954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28 405 996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6 869 344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6 869 344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6 800 719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20 819 782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19 294 540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19 154 823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139 717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1 525 242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1 525 242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716 870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716 870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261 264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363 351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5 696 332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3 330 390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3 314 187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3 314 187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2 261 851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2 261 851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1 496 353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200 132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119 942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300 285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83 953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104 091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104 091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3 032 159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1 374 390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209 460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125 460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1 135 178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1 009 380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1 076 405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1 076 405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344 447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695 863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581 364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581 364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581 364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1 138 208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330 639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313 485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313 485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449 789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449 789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434 789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234 213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184 313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163 021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123 567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1 587 486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512 923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512 923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512 923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1 074 563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1 074 563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1 074 563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76 618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829 887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791 171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791 171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221 121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555 007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1 404 867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1 404 867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875 674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875 674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252 515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252 515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3 427 891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3 427 891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3 427 891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139 083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3 046 003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134 732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224 352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 саласындағы басқа да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-349 668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