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cd69" w14:textId="ccec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"Сарыағаш ауданының аумағында сайлау учаскелерін құру туралы" Сарыағаш ауданы әкімінің 2018 жылғы 31 қазандағы № 97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әкімінің 2020 жылғы 3 қарашадағы № 62 шешімі. Түркістан облысының Әділет департаментінде 2020 жылғы 4 қарашада № 5872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 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әкімінің 2018 жылғы 31 қазандағы № 97 "Сарыағаш ауданының аумағында сайлау учаскелерін құру туралы" (Нормативтік құқықтық актілерді мемлекеттік тіркеу тізілімінде № 4768 тіркелген, Қазақстан Республикасының нормативтік құқықтық актілерін эталондық бақылау банкінде 2018 жылғы 14 қарашада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№ 639 сайлау учаскесіне өзгеріс енгізілді, мемлекеттік тілдегі мәтін өзгермейді: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643 сайлау учаскесіндегі "Шәмші гүлзары" деген сөз "Шәмші гүлзары көшесі" деген сөзбен ауыстырылсын: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№ 911 сайлау учаскесіне өзгеріс енгізілді, мемлекеттік тілдегі мәтін өзгермейді.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А.Шамбуловқа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Сарыағаш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А.Жұмасай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