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8c30" w14:textId="b908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Сарыағаш ауданында салық салу объектісінің елдi мекенде орналасуын ескеретін аймаққа бөлу коэффициентiн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әкiмдiгiнiң 2020 жылғы 27 қарашадағы № 310 қаулысы. Түркістан облысының Әдiлет департаментiнде 2020 жылғы 27 қарашада № 5914 болып тiркелдi.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01.01.2021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басқада міндетті төлемдер туралы (Салық Кодексі)" 2017 жылғы 25 желтоқсандағы Қазақстан Республикасы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Ақпарат және коммуникациялар министрінің 2018 жылғы 12 қарашадағы № 475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Аймаққа бөлу коэффициентін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17847 тіркелген) Сарыағаш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Сарыағаш ауданында салық салу объектісінің елдi мекенде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"Сарыағаш ауданы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қаулының Сарыағаш ауданы әкімдігінің интернет-ресурсында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Б.Полатовқа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"Сарыағаш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 А.Айдосов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 2020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қарашадағы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Сарыағаш ауданында салык салу обьектісінің елді мекенде орналасуын ескеретін аймаққа бөлу коэффиценті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ауылдық округінің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Аймаққа бөлу коэффициенті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Сарыағаш қаласы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Жайдаққұдық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50-разъезд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51-разъезд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Ердәуіт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Дербісек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Дербісек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Диханбаба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Жаңакұрылыс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49-разъезд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Қарақалпақ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Нұрауыл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Шәйхана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Шымырбай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Кабланбек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Жонарық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Кабланбек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Чичерино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Құркелес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үй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Енкес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Құлтума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Құркелес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Таскескен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