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22d59" w14:textId="9722d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Сарыағаш аудандық мәслихатының 2019 жылғы 20 желтоқсандағы № 46-417-VI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Сарыағаш аудандық мәслихатының 2020 жылғы 16 қарашадағы № 57-515-VI шешiмi. Түркістан облысының Әдiлет департаментiнде 2020 жылғы 4 желтоқсанда № 5928 болып тiркелдi.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Түркістан облыстық мәслихатының 2020 жылғы 30 қазандағы № 53/543-VI "Түркістан облыстық мәслихатының 2019 жылғы 9 желтоқсандағы № 44/472-VI "2020-2022 жылдарға арналған облыстық бюджет туралы" шешіміне өзгерістер енгізу туралы" нормативтік құқықтық актілерді мемлекеттік тіркеу тізілімінде № 5870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Сарыағаш ауданының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Сарыағаш ауданының мәслихатының 2019 жылғы 20 желтоқсандағы № 46-417-VI "2020-2022 жылдарға арналған аудандық бюджет туралы" (нормативтік құқықтық актілерді мемлекеттік тіркеу тізілімінде № 5347 тіркелген және 2020 жылы 10 қаңтарда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Сарыағаш ауданының 2020-2022 жылдарға арналған аудандық бюджеті тиісінше 1, 2 және 3-қосымшаларға сәйкес, оның ішінде 2020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45 658 724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3 266 126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22 776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69 861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42 299 961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45 784 040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248 345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274 235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25 890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-373 661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373 661 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274 235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25 891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125 317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жылы облыстық бюджетке аудандық бюджеттен төлем көзінен салық салынатын табыстардан ұсталатын жеке табыс салығы 57,9 пайыз мөлшерінде бөлу нормативі белгіленсін.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"Сарыағаш ауданының мәслихат аппараты" мемлекеттік мекемесі Қазақстан Республикасының заңнамасында белгіленген тәртіпте: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Сарыағаш ауданының мәслихатының интернет-ресурсына орналастыруды қамтамасыз етсін.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Жарылкасымов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Сарыағаш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қарашадағы № 57-515-VI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желтоқсандағы № 46-417-VI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402"/>
        <w:gridCol w:w="419"/>
        <w:gridCol w:w="356"/>
        <w:gridCol w:w="380"/>
        <w:gridCol w:w="380"/>
        <w:gridCol w:w="536"/>
        <w:gridCol w:w="593"/>
        <w:gridCol w:w="21"/>
        <w:gridCol w:w="5510"/>
        <w:gridCol w:w="2881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 Кірістер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45 658 724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3 266 126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901 723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241 493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660 230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728 980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728 980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1 394 445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1 392 141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213 746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155 949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45 319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 маңызы бар әрекеттерді жасағаны және (немесе) оған уәкілеттігі бар мемлекеттік органдар немесе лауазымды адамдар құжаттар бергені үшін алынатын міндетті төлемдер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меншіктен түсетін кірістер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 емес түсiмдер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 емес түсiмдер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69 861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66 106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66 106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 түсімдері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42 299 961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279 839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279 839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органда-рынан түсетiн трансферттер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42 020 122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42 020 122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45 784 040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317 212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124 561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121 439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150 803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72 252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75 164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71 954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28 747 956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7 188 423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7 188 423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61 781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7 126 642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20 841 895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19 302 897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19 179 036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123 861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1 538 998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1 538 998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717 638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717 638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261 264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және ұйымдардың күрделі шығыстары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364 354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5 548 689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3 232 034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3 232 034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3 232 034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2 207 137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2 207 137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1 485 625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200 132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115 192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257 285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85 699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108 212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108 212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54 174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3 020 641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1 370 907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205 977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121 977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1 135 178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1 009 380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43 663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1 634 734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1 634 734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581 364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344 447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662 828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1 113 725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320 167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307 485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307 485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444 893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444 893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433 542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180 418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160 021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122 927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98 255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және ұйымдардың күрделі шығыстары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1 528 865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512 923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512 923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512 923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1 015 942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1 015 942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1 015 942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75 547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алқаптарын бiр түрден екiншiсiне ауыстыру жөнiндегi жұмыстар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716 576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681 219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681 219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218 677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446 674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1 146 758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1 146 758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205 430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205 430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874 665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874 665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3 427 891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3 427 891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3 427 891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139 083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3 046 003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134 732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99 052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248 345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274 235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274 235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 саласындағы басқа да қызметтер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274 235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274 235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-373 661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373 661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274 235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274 235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274 235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125 317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125 317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қарашадағы № 57-515-VI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желтоқсандағы № 46-417-VI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778"/>
        <w:gridCol w:w="501"/>
        <w:gridCol w:w="774"/>
        <w:gridCol w:w="4"/>
        <w:gridCol w:w="1058"/>
        <w:gridCol w:w="1058"/>
        <w:gridCol w:w="4894"/>
        <w:gridCol w:w="2"/>
        <w:gridCol w:w="27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 Кірістер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32 367 381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4 080 634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872 101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237 444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634 657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585 382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585 382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2 149 538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2 149 538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384 943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279 243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23 244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76 812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5 644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 маңызы бар әрекеттерді жасағаны және (немесе) оған уәкілеттігі бар мемлекеттік органдар немесе лауазымды адамдар құжаттар бергені үшін алынатын міндетті төлемдер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88 670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88 670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59 081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меншіктен түсетін кірістер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18 049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16 958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 емес түсiмдер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41 032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 емес түсiмдер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41 032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79 423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79 423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79 423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 түсімдері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28 148 243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органдарынан түсетiн трансферттер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28 148 243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28 148 243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32 367 381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18 690 915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17 928 991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14 888 122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14 769 887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3 040 869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3 040 869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және ұйымдардың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және ұйымдардың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7 818 312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7 818 312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7 818 312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7 818 312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