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69a0" w14:textId="2276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ауданының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2020 жылғы 20 желтоқсандағы № 342 қаулысы. Түркістан облысының Әдiлет департаментiнде 2020 жылғы 21 желтоқсанда № 5959 болып тiркелдi. Күші жойылды - Түркістан облысы Сарыағаш ауданы әкiмдiгiнiң 2022 жылғы 28 қарашадағы № 360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Сарыағаш ауданы әкiмдiгiнiң 28.11.2022 № 360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қызметiн реттеу туралы" Қазақстан Республикасының 2004 жылғы 12 сәуiрдегi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"Iшкi сауда қағидаларын бекiту туралы" Қазақстан Республикасы Ұлттық экономика министрiнiң мiндетiн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(Нормативтiк құқықтық актiлердi мемлекеттiк тiркеу тiзiлiмiнде № 11148 болып тiркелген) Сарыағаш ауданы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ауданының аумағында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Сарыағаш ауданы әкімдігінің 2017 жылғы 21 қыркүйектегі № 343 "Сарыағаш ауданы аумағындағы көшпелі сауданы жүзеге асыру үшін арнайы бөлінген орындарды белгілеу туралы" (Нормативтік құқықтық актілерді мемлекеттік тіркеудің тізілімінде № 4219 тіркелген, 2017 жылғы 06 қазанда "Сарыағаш" газетінде және 2017 жылғы 06 қазанда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"Сарыағаш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Сарыағаш ауданы әкімдігінің интернет-ресурсында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С.Таскуловқа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ауданының аумағында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көшесі, № 150 көппәтерлі тұрғын үйдің жаны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Дарбаза ауылдық округі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ауылы КХ-11 облыстық маңызы бар автомобиль жолының бойы (Дарбаза жанар-жағармай құю бекетінің жанында)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Ердәуіт ауылы, Жастар көшесі, № 4 тұрғын үйдің жаны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ауылы, Ә.Молдағұлова көшесі, №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