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b4c2" w14:textId="eeeb4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2019 жылғы 20 желтоқсандағы № 46-417-VI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2020 жылғы 22 желтоқсандағы № 59-522-VI шешiмi. Түркістан облысының Әдiлет департаментiнде 2020 жылғы 28 желтоқсанда № 5975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11 желтоқсандағы № 54/556-VI "Түркістан облыстық мәслихатының 2019 жылғы 9 желтоқсандағы № 44/472-VI "2020-2022 жылдарға арналған облыстық бюджет туралы" шешіміне өзгерістер енгізу туралы" нормативтік құқықтық актілерді мемлекеттік тіркеу тізілімінде № 5946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ауданының мәслихатының 2019 жылғы 20 желтоқсандағы № 46-417-VI "2020-2022 жылдарға арналған аудандық бюджет туралы" (нормативтік құқықтық актілерді мемлекеттік тіркеу тізілімінде № 5347 тіркелген және 2020 жылы 10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Сарыағаш ауданының 2020-2022 жылдарға арналған аудандық бюджеті тиісінше 1, 2 және 3-қосымшаларға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42 590 231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3 266 126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22 776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69 861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39 231 468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42 715 547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248 345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274 235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25 890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-373 661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373 661 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274 235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25 891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125 317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"Сарыағаш ауданының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Сарыағаш ауданының мәслихатының интернет-ресурсына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Жарылкасымов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59-522-VI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46-417-VI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401"/>
        <w:gridCol w:w="419"/>
        <w:gridCol w:w="546"/>
        <w:gridCol w:w="568"/>
        <w:gridCol w:w="546"/>
        <w:gridCol w:w="606"/>
        <w:gridCol w:w="5514"/>
        <w:gridCol w:w="287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42 590 231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3 266 126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901 723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241 493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660 230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728 980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728 980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1 394 445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1 392 141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213 746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155 949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39 231 468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органда-рынан түсетiн трансферттер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38 951 629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38 951 629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42 715 547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320 259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153 781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124 504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121 439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154 039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27 790 889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5 533 133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5 533 133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5 471 352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21 540 272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20 001 274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19 877 413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123 861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1 538 998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1 538 998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717 484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717 484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261 256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364 208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3 384 680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1 074 705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1 073 499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1 073 499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2 205 269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2 205 269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1 485 625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200 132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115 192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255 506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1 974 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2 962 924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772 712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205 977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121 977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536 983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408 515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2 190 212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2 190 212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571 247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921 446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651 424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1 164 661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317 067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304 385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304 385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500 979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500 979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489 628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223 688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178 368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157 971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122 927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1 608 944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604 752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604 752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604 752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1 004 192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1 004 192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1 004 192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715 495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680 259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680 259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217 717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446 674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1 137 686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1 137 686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865 593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865 593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3 427 891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3 427 891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3 427 891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139 083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3 046 003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134 732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248 345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 саласындағы басқа да қызметтер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-373 661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373 661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