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d30e" w14:textId="5cbd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2019 жылғы 15 қаңтардағы № 17 "Мүгедектер үшiн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30 желтоқсандағы № 358 қаулысы. Түркістан облысының Әдiлет департаментiнде 2020 жылғы 30 желтоқсанда № 5989 болып тiркелдi. Күші жойылды - Түркістан облысы Сарыағаш ауданы әкiмдiгiнiң 2021 жылғы 24 қарашадағы № 396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24.11.2021 № 396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23 қарашадағы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> 6) тармақшасына сәйкес Сарыағаш ауданының әкімдігі 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2019 жылғы 15 қаңтардағы № 17 "Мүгедектер үшiн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4892 болып тіркелген, Қазақстан Республикасы нормативтік құқықтық актілерінің эталондық бақылау банкінде 2019 жылы 11 наурызда электрондық түрде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Жұмыскер-лердің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28 Абылай хан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12 С.Сейфуллин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20 Амангелді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60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сақтау басқармасының "Сарыағаш аудандық орталық ауруханасы" шаруашылық жүргізу құқығындағы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 51 Т.Рысқұлов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31 Т.Бигельдинов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6 Ж.Аймауытов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73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18 Абай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2 А.Сүлейменов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"Сарыағаш ауданының № 4 мамандандырылған мектеп-интернаты"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58 Ә.Марғұлан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10 Қ.Сәтпаев атындағы мектеп-гимназия 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34 Ш.Уалиханов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70 С.Байғозиев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ауданы білім бөлімінің " № 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мәдениет, тілдерді дамыту, дене шынықтыру және спорт бөлімінің "№ 1 Қажымұқан атындағы балалар-жасөспірімдер спорттық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 жұлдыз" бөбекжай балабақшасы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22 Елшібек батыр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29 Ұлықбек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7 Төлеби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"Жазәсем" бөбекжай-бала 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 Транзит"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білім бөлімінің "№ 16 И.В.Панфилов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тілек" емдеу-оңалту кешені"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 КОМФОРТ"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 Санаторийі" акционерлік қоғамы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"Сарыағаш" Емдеу-оңалту кешені"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