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b75e4" w14:textId="adb75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қала, кент және ауылдық округтердің бюджеттері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Сарыағаш аудандық мәслихатының 2020 жылғы 25 желтоқсандағы № 60-534-VI шешiмi. Түркістан облысының Әдiлет департаментiнде 2021 жылғы 15 қаңтарда № 6025 болып тiркелдi.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01.01.2021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75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Сарыағаш аудандық мәслихатының 2020 жылғы 22 желтоқсандағы № 59-520-VI "2021-2023 жылдарға арналған аудандық бюджет туралы" Нормативтік құқықтық актілерді мемлекеттік тіркеу тізілімінде № 6003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Сарыағаш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Сарыағаш қаласының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бекiтiлсiн: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482 195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248 871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1 024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232 300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493 096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-10 901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10 901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10 901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Түркістан облысы Сарыағаш аудандық мәслихатының 14.12.2021 </w:t>
      </w:r>
      <w:r>
        <w:rPr>
          <w:rFonts w:ascii="Times New Roman"/>
          <w:b w:val="false"/>
          <w:i w:val="false"/>
          <w:color w:val="000000"/>
          <w:sz w:val="28"/>
        </w:rPr>
        <w:t>№ 14-95-VII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Көктерек кентінің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бекiтiлсiн: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114 419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39 062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75 139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115 131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712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712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Түркістан облысы Сарыағаш аудандық мәслихатының 14.12.2021 </w:t>
      </w:r>
      <w:r>
        <w:rPr>
          <w:rFonts w:ascii="Times New Roman"/>
          <w:b w:val="false"/>
          <w:i w:val="false"/>
          <w:color w:val="000000"/>
          <w:sz w:val="28"/>
        </w:rPr>
        <w:t>№ 14-95-VII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Жемісті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бекiтiлсiн: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71 790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7 629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64 161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74 590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-2 800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2 800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2 800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Түркістан облысы Сарыағаш аудандық мәслихатының 14.12.2021 </w:t>
      </w:r>
      <w:r>
        <w:rPr>
          <w:rFonts w:ascii="Times New Roman"/>
          <w:b w:val="false"/>
          <w:i w:val="false"/>
          <w:color w:val="000000"/>
          <w:sz w:val="28"/>
        </w:rPr>
        <w:t>№ 14-95-VII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Қызылжар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бекiтiлсiн: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50 996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12 654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38 342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53 301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- 2 305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2 305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2 305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Түркістан облысы Сарыағаш аудандық мәслихатының 14.12.2021 </w:t>
      </w:r>
      <w:r>
        <w:rPr>
          <w:rFonts w:ascii="Times New Roman"/>
          <w:b w:val="false"/>
          <w:i w:val="false"/>
          <w:color w:val="000000"/>
          <w:sz w:val="28"/>
        </w:rPr>
        <w:t>№ 14-95-VII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Дарбаза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бекiтiлсiн: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80 314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13 264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67 050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82 232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- 1 918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1 918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1 918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Түркістан облысы Сарыағаш аудандық мәслихатының 14.12.2021 </w:t>
      </w:r>
      <w:r>
        <w:rPr>
          <w:rFonts w:ascii="Times New Roman"/>
          <w:b w:val="false"/>
          <w:i w:val="false"/>
          <w:color w:val="000000"/>
          <w:sz w:val="28"/>
        </w:rPr>
        <w:t>№ 14-95-VII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Жібек жолы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бекiтiлсiн: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91 401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39 399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52 002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97 465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-6 064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6 064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6 064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Түркістан облысы Сарыағаш аудандық мәслихатының 14.12.2021 </w:t>
      </w:r>
      <w:r>
        <w:rPr>
          <w:rFonts w:ascii="Times New Roman"/>
          <w:b w:val="false"/>
          <w:i w:val="false"/>
          <w:color w:val="000000"/>
          <w:sz w:val="28"/>
        </w:rPr>
        <w:t>№ 14-95-VII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Құркелес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бекiтiлсiн: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229 409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64 977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765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163 667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239 036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-9 627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9 627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9 627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Түркістан облысы Сарыағаш аудандық мәслихатының 14.12.2021 </w:t>
      </w:r>
      <w:r>
        <w:rPr>
          <w:rFonts w:ascii="Times New Roman"/>
          <w:b w:val="false"/>
          <w:i w:val="false"/>
          <w:color w:val="000000"/>
          <w:sz w:val="28"/>
        </w:rPr>
        <w:t>№ 14-95-VII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Дербісек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бекiтiлсiн: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67 770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35 323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32 447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74 777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-7 007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7 007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7 007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Түркістан облысы Сарыағаш аудандық мәслихатының 14.12.2021 </w:t>
      </w:r>
      <w:r>
        <w:rPr>
          <w:rFonts w:ascii="Times New Roman"/>
          <w:b w:val="false"/>
          <w:i w:val="false"/>
          <w:color w:val="000000"/>
          <w:sz w:val="28"/>
        </w:rPr>
        <w:t>№ 14-95-VII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Ақжар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бекiтiлсiн: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48 574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12 813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35 761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50 292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-1 718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1 718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1 718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Түркістан облысы Сарыағаш аудандық мәслихатының 14.12.2021 </w:t>
      </w:r>
      <w:r>
        <w:rPr>
          <w:rFonts w:ascii="Times New Roman"/>
          <w:b w:val="false"/>
          <w:i w:val="false"/>
          <w:color w:val="000000"/>
          <w:sz w:val="28"/>
        </w:rPr>
        <w:t>№ 14-95-VII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Қабланбек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бекiтiлсiн: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86 792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38 665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48 127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91 733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-4 941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4 941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4 941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Түркістан облысы Сарыағаш аудандық мәслихатының 14.12.2021 </w:t>
      </w:r>
      <w:r>
        <w:rPr>
          <w:rFonts w:ascii="Times New Roman"/>
          <w:b w:val="false"/>
          <w:i w:val="false"/>
          <w:color w:val="000000"/>
          <w:sz w:val="28"/>
        </w:rPr>
        <w:t>№ 14-95-VII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Тегісшіл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бекiтiлсiн: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75 061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8 928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66 013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77 065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-2 004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2 004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2 004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Түркістан облысы Сарыағаш аудандық мәслихатының 14.12.2021 </w:t>
      </w:r>
      <w:r>
        <w:rPr>
          <w:rFonts w:ascii="Times New Roman"/>
          <w:b w:val="false"/>
          <w:i w:val="false"/>
          <w:color w:val="000000"/>
          <w:sz w:val="28"/>
        </w:rPr>
        <w:t>№ 14-95-VII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Жылға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бекiтiлсiн: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154 141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11 316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142 825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156 597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2 456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2 456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2 456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- Түркістан облысы Сарыағаш аудандық мәслихатының 14.12.2021 </w:t>
      </w:r>
      <w:r>
        <w:rPr>
          <w:rFonts w:ascii="Times New Roman"/>
          <w:b w:val="false"/>
          <w:i w:val="false"/>
          <w:color w:val="000000"/>
          <w:sz w:val="28"/>
        </w:rPr>
        <w:t>№ 14-95-VII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Жарты төбе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бекiтiлсiн: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76 034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34 541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41 493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80 616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-4 582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4 582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4 582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Түркістан облысы Сарыағаш аудандық мәслихатының 14.12.2021 </w:t>
      </w:r>
      <w:r>
        <w:rPr>
          <w:rFonts w:ascii="Times New Roman"/>
          <w:b w:val="false"/>
          <w:i w:val="false"/>
          <w:color w:val="000000"/>
          <w:sz w:val="28"/>
        </w:rPr>
        <w:t>№ 14-95-VII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Әлімтау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бекiтiлсiн: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47 828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2 202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45 626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48 358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530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530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14-тармақ жаңа редакцияда - Түркістан облысы Сарыағаш аудандық мәслихатының 14.12.2021 </w:t>
      </w:r>
      <w:r>
        <w:rPr>
          <w:rFonts w:ascii="Times New Roman"/>
          <w:b w:val="false"/>
          <w:i w:val="false"/>
          <w:color w:val="000000"/>
          <w:sz w:val="28"/>
        </w:rPr>
        <w:t>№ 14-95-VII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"Сарыағаш аудандық мәслихат аппараты" мемлекеттік мекемесі Қазақстан Республикасының заңнамасында белгіленген тәртіпте: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оның ресми жарияланғаннан кейін Сарыағаш аудандық мәслихат аппаратының интернет-ресурсына орналастыруын қамтамасыз етсін.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Осы шешім 2021 жылдың 1 қаңтарынан бастап қолданысқа енгізілсін.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Пердекулов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60-534-VI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Сарыағаш қаласының 2021 жылға арналған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Түркістан облысы Сарыағаш аудандық мәслихатының 14.12.2021 </w:t>
      </w:r>
      <w:r>
        <w:rPr>
          <w:rFonts w:ascii="Times New Roman"/>
          <w:b w:val="false"/>
          <w:i w:val="false"/>
          <w:color w:val="ff0000"/>
          <w:sz w:val="28"/>
        </w:rPr>
        <w:t>№ 14-95-VII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60-534-VI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Сарыағаш қаласының 2022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60-534-VI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Сарыағаш қаласының 2023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60-534-VI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Көктерек кентінің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Түркістан облысы Сарыағаш аудандық мәслихатының 14.12.2021 </w:t>
      </w:r>
      <w:r>
        <w:rPr>
          <w:rFonts w:ascii="Times New Roman"/>
          <w:b w:val="false"/>
          <w:i w:val="false"/>
          <w:color w:val="ff0000"/>
          <w:sz w:val="28"/>
        </w:rPr>
        <w:t>№ 14-95-VII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60-534-VI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Көктерек кентінің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60-534-VI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Көктерек кентінің 2023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60-534-VI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Жемісті ауылдық округінің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Түркістан облысы Сарыағаш аудандық мәслихатының 14.12.2021 </w:t>
      </w:r>
      <w:r>
        <w:rPr>
          <w:rFonts w:ascii="Times New Roman"/>
          <w:b w:val="false"/>
          <w:i w:val="false"/>
          <w:color w:val="ff0000"/>
          <w:sz w:val="28"/>
        </w:rPr>
        <w:t>№ 14-95-VII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60-534-VI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Жемісті ауылдық округінің 2022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60-534-VI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Жемісті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60-534-VI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Қызылжар ауылдық округінің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Түркістан облысы Сарыағаш аудандық мәслихатының 14.12.2021 </w:t>
      </w:r>
      <w:r>
        <w:rPr>
          <w:rFonts w:ascii="Times New Roman"/>
          <w:b w:val="false"/>
          <w:i w:val="false"/>
          <w:color w:val="ff0000"/>
          <w:sz w:val="28"/>
        </w:rPr>
        <w:t>№ 14-95-VII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60-534-VI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Қызылжар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60-534-VI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Қызылжар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60-534-VI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Дарбаза ауылдық округінің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Түркістан облысы Сарыағаш аудандық мәслихатының 14.12.2021 </w:t>
      </w:r>
      <w:r>
        <w:rPr>
          <w:rFonts w:ascii="Times New Roman"/>
          <w:b w:val="false"/>
          <w:i w:val="false"/>
          <w:color w:val="ff0000"/>
          <w:sz w:val="28"/>
        </w:rPr>
        <w:t>№ 14-95-VII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60-534-VI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Дарбаза ауылдық округінің 2022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60-534-VI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Дарбаза ауылдық округінің 2023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60-534-VI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Жібек жолы ауылдық округінің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Түркістан облысы Сарыағаш аудандық мәслихатының 14.12.2021 </w:t>
      </w:r>
      <w:r>
        <w:rPr>
          <w:rFonts w:ascii="Times New Roman"/>
          <w:b w:val="false"/>
          <w:i w:val="false"/>
          <w:color w:val="ff0000"/>
          <w:sz w:val="28"/>
        </w:rPr>
        <w:t>№ 14-95-VII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60-534-VI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Жібек жолы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60-534-VI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Жібек жолы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60-534-VI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Құркелес ауылдық округінің 2021 жылға арналған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Түркістан облысы Сарыағаш аудандық мәслихатының 14.12.2021 </w:t>
      </w:r>
      <w:r>
        <w:rPr>
          <w:rFonts w:ascii="Times New Roman"/>
          <w:b w:val="false"/>
          <w:i w:val="false"/>
          <w:color w:val="ff0000"/>
          <w:sz w:val="28"/>
        </w:rPr>
        <w:t>№ 14-95-VII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60-534-VI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Құркелес ауылдық округінің 2022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60-534-VI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Құркелес ауылдық округінің 2023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60-534-VI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Дербісек ауылдық округінің 2021 жылға арналған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Түркістан облысы Сарыағаш аудандық мәслихатының 14.12.2021 </w:t>
      </w:r>
      <w:r>
        <w:rPr>
          <w:rFonts w:ascii="Times New Roman"/>
          <w:b w:val="false"/>
          <w:i w:val="false"/>
          <w:color w:val="ff0000"/>
          <w:sz w:val="28"/>
        </w:rPr>
        <w:t>№ 14-95-VII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60-534-VI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Дербісек ауылдық округінің 2022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60-534-VI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Дербісек ауылдық округінің 2023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60-534-VI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ауылдық округінің 2021 жылға арналған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Түркістан облысы Сарыағаш аудандық мәслихатының 14.12.2021 </w:t>
      </w:r>
      <w:r>
        <w:rPr>
          <w:rFonts w:ascii="Times New Roman"/>
          <w:b w:val="false"/>
          <w:i w:val="false"/>
          <w:color w:val="ff0000"/>
          <w:sz w:val="28"/>
        </w:rPr>
        <w:t>№ 14-95-VII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60-534-VI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ауылдық округінің 2022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60-534-VI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ауылдық округінің 2023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60-534-VI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Қабланбек ауылдық округінің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Түркістан облысы Сарыағаш аудандық мәслихатының 14.12.2021 </w:t>
      </w:r>
      <w:r>
        <w:rPr>
          <w:rFonts w:ascii="Times New Roman"/>
          <w:b w:val="false"/>
          <w:i w:val="false"/>
          <w:color w:val="ff0000"/>
          <w:sz w:val="28"/>
        </w:rPr>
        <w:t>№ 14-95-VII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60-534-VI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Қабланбек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60-534-VI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Қабланбек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60-534-VI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Тегісшіл ауылдық округінің 2021 жылға арналған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Түркістан облысы Сарыағаш аудандық мәслихатының 14.12.2021 </w:t>
      </w:r>
      <w:r>
        <w:rPr>
          <w:rFonts w:ascii="Times New Roman"/>
          <w:b w:val="false"/>
          <w:i w:val="false"/>
          <w:color w:val="ff0000"/>
          <w:sz w:val="28"/>
        </w:rPr>
        <w:t>№ 14-95-VII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60-534-VI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Тегісшіл ауылдық округінің 2022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60-534-VI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Тегісшіл ауылдық округінің 2023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60-534-VI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Жылға ауылдық округінің 2021 жылға арналған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Түркістан облысы Сарыағаш аудандық мәслихатының 14.12.2021 </w:t>
      </w:r>
      <w:r>
        <w:rPr>
          <w:rFonts w:ascii="Times New Roman"/>
          <w:b w:val="false"/>
          <w:i w:val="false"/>
          <w:color w:val="ff0000"/>
          <w:sz w:val="28"/>
        </w:rPr>
        <w:t>№ 14-95-VII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60-534-VI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Жылға ауылдық округінің 2022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60-534-VI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Жылға ауылдық округінің 2023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60-534-VI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Жарты төбе ауылдық округінің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37-қосымша жаңа редакцияда - Түркістан облысы Сарыағаш аудандық мәслихатының 14.12.2021 </w:t>
      </w:r>
      <w:r>
        <w:rPr>
          <w:rFonts w:ascii="Times New Roman"/>
          <w:b w:val="false"/>
          <w:i w:val="false"/>
          <w:color w:val="ff0000"/>
          <w:sz w:val="28"/>
        </w:rPr>
        <w:t>№ 14-95-VII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60-534-VI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Жарты төбе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60-534-VI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Жарты төбе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60-534-VI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Әлімтау ауылдық округінің 2021 жылға арналған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40-қосымша жаңа редакцияда - Түркістан облысы Сарыағаш аудандық мәслихатының 14.12.2021 </w:t>
      </w:r>
      <w:r>
        <w:rPr>
          <w:rFonts w:ascii="Times New Roman"/>
          <w:b w:val="false"/>
          <w:i w:val="false"/>
          <w:color w:val="ff0000"/>
          <w:sz w:val="28"/>
        </w:rPr>
        <w:t>№ 14-95-VII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60-534-VI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Әлімтау ауылдық округінің 2022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60-534-VI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Әлімтау ауылдық округінің 2023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