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112a" w14:textId="8841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Сарыағаш ауданы Сарыағаш қаласы әкімінің 2020 жылғы 12 ақпандағы № 41 "Сарыағаш ауданы Сарыағаш қаласы Д.Нұрпейсова көшесінде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Сарыағаш қаласы әкімінің 2020 жылғы 12 мамырдағы № 78 шешiмi. Түркістан облысының Әдiлет департаментiнде 2020 жылғы 12 мамырда № 5612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"Қазақстан Республикасы Ауыл шаруашылығы министрлігі Ветеринариялық бақылау және қадағалау комитетінің Сарыағаш аудандық аумақтық инспекциясы" мемлекеттік мекемесінің бас мемлекеттік ветеринариялық-санитариялық инспекторының 2020 жылғы 18 наурыздағы № 02-05/77 ұсынысы негізінде Сарыағаш ауданы Сарыағаш қаласы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Иттің құтыру ауруының ошақтарын жоюға қатысты ветеринариялық іс-шаралар кешенінің жүргізілуіне байланысты Сарыағаш ауданы Сарыағаш қаласы Д.Нұрпейсова көшесіне шектеу іс-шаралары алып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Сарыағаш ауданы Сарыағаш қаласы әкімінің 2020 жылғы 12 ақпандағы № 41 "Сарыағаш ауданы Сарыағаш қаласы Д.Нұрпейсова көшесінде шектеу іс-шараларын белгілеу туралы" (Нормативтік құқықтық актілерді мемлекеттік тіркеу тізілімінде № 5420 болып тіркелген, 2020 жылы 17 ақпанда Қазақстан Республикасының нормативтік құқықтық актілерінің эталондық бақылау банкінде электрондық түрде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> 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"Сарыағаш ауданы Сарыағаш қаласы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Сарыағаш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Персоналды басқару қызметі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(кадр қызметі) бөлімшесінің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