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c867" w14:textId="d01c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Сарыағаш ауданы Дербісек ауылдық округі әкімінің 2020 жылғы 04 ақпандағы № 10 "Сарыағаш ауданы Дербісек ауылдық округі Дербісек елді мекені М.Әуезов көшесіне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Сарыағаш ауданы Дербісек ауылдық округі әкімінің 2020 жылғы 27 наурыздағы № 23 шешімі. Түркістан облысының Әділет департаментінде 2020 жылғы 27 наурызда № 5524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Сарыағаш аудандық аумақтық инспекциясы" мемлекеттік мекемесінің бас мемлекеттік ветеринариялық-санитариялық инспекторының 2020 жылғы 18 наурыздағы № 02-05/76 ұсынысы негізінде Сарыағаш ауданы Дербісек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Сарыағаш ауданы Дербісек ауылдық округі Дербісек елді мекені М.Әуезов көшесіне шектеу іс-шаралары алып тасталсын.</w:t>
      </w:r>
    </w:p>
    <w:bookmarkEnd w:id="1"/>
    <w:bookmarkStart w:name="z3" w:id="2"/>
    <w:p>
      <w:pPr>
        <w:spacing w:after="0"/>
        <w:ind w:left="0"/>
        <w:jc w:val="both"/>
      </w:pPr>
      <w:r>
        <w:rPr>
          <w:rFonts w:ascii="Times New Roman"/>
          <w:b w:val="false"/>
          <w:i w:val="false"/>
          <w:color w:val="000000"/>
          <w:sz w:val="28"/>
        </w:rPr>
        <w:t>
      2. Сарыағаш ауданы Дербісек ауылдық округі әкімінің 2020 жылғы 04 ақпандағы № 10 "Сарыағаш ауданы Дербісек ауылдық округі Дербісек елді мекені М.Әуезов көшесінде шектеу іс-шараларын белгілеу туралы" (Нормативтік құқықтық актілерді мемлекеттік тіркеу тізілімінде № 5393 болып тіркелген, 2020 жылы 6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күші жойылды деп танылсын.</w:t>
      </w:r>
    </w:p>
    <w:bookmarkEnd w:id="2"/>
    <w:bookmarkStart w:name="z4" w:id="3"/>
    <w:p>
      <w:pPr>
        <w:spacing w:after="0"/>
        <w:ind w:left="0"/>
        <w:jc w:val="both"/>
      </w:pPr>
      <w:r>
        <w:rPr>
          <w:rFonts w:ascii="Times New Roman"/>
          <w:b w:val="false"/>
          <w:i w:val="false"/>
          <w:color w:val="000000"/>
          <w:sz w:val="28"/>
        </w:rPr>
        <w:t>
      3. "Сарыағаш ауданы Дербісек ауылдық округ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Сарыағаш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 Дербісек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