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a60d" w14:textId="a39a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Сарыағаш ауданы Құркелес ауылдық округі әкімінің 2020 жылғы 26 ақпандағы № 16 шешiмi. Түркістан облысының Әдiлет департаментiнде 2020 жылғы 26 ақпанда № 5447 болып тiркелдi</w:t>
      </w:r>
    </w:p>
    <w:p>
      <w:pPr>
        <w:spacing w:after="0"/>
        <w:ind w:left="0"/>
        <w:jc w:val="both"/>
      </w:pPr>
      <w:bookmarkStart w:name="z1" w:id="0"/>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4) тармақшасына сәйкес халық пікірін ескере отырып және Түркістан облыстық ономастика комиссиясының 2019 жылғы 26 желтоқсандағы қорытындысы негізінде, Сарыағаш ауданы Құркелес ауылдық округ әкімі ШЕШІМ ҚАБЫЛДАДЫ:</w:t>
      </w:r>
    </w:p>
    <w:bookmarkEnd w:id="0"/>
    <w:bookmarkStart w:name="z2" w:id="1"/>
    <w:p>
      <w:pPr>
        <w:spacing w:after="0"/>
        <w:ind w:left="0"/>
        <w:jc w:val="both"/>
      </w:pPr>
      <w:r>
        <w:rPr>
          <w:rFonts w:ascii="Times New Roman"/>
          <w:b w:val="false"/>
          <w:i w:val="false"/>
          <w:color w:val="000000"/>
          <w:sz w:val="28"/>
        </w:rPr>
        <w:t>
      1. Құркелес ауылдық округіндегі Береке елді мекеніндегі көшелерге келесі атаулар берілсін:</w:t>
      </w:r>
    </w:p>
    <w:bookmarkEnd w:id="1"/>
    <w:p>
      <w:pPr>
        <w:spacing w:after="0"/>
        <w:ind w:left="0"/>
        <w:jc w:val="both"/>
      </w:pPr>
      <w:r>
        <w:rPr>
          <w:rFonts w:ascii="Times New Roman"/>
          <w:b w:val="false"/>
          <w:i w:val="false"/>
          <w:color w:val="000000"/>
          <w:sz w:val="28"/>
        </w:rPr>
        <w:t>
      1) Береке елді мекеніндегі атауы жоқ № 1 көшеге – Қазына атауы;</w:t>
      </w:r>
    </w:p>
    <w:p>
      <w:pPr>
        <w:spacing w:after="0"/>
        <w:ind w:left="0"/>
        <w:jc w:val="both"/>
      </w:pPr>
      <w:r>
        <w:rPr>
          <w:rFonts w:ascii="Times New Roman"/>
          <w:b w:val="false"/>
          <w:i w:val="false"/>
          <w:color w:val="000000"/>
          <w:sz w:val="28"/>
        </w:rPr>
        <w:t>
      2) Береке елді мекеніндегі атауы жоқ № 2 көшеге – Отан атауы;</w:t>
      </w:r>
    </w:p>
    <w:p>
      <w:pPr>
        <w:spacing w:after="0"/>
        <w:ind w:left="0"/>
        <w:jc w:val="both"/>
      </w:pPr>
      <w:r>
        <w:rPr>
          <w:rFonts w:ascii="Times New Roman"/>
          <w:b w:val="false"/>
          <w:i w:val="false"/>
          <w:color w:val="000000"/>
          <w:sz w:val="28"/>
        </w:rPr>
        <w:t>
      3) Береке елді мекеніндегі атауы жоқ № 3 көшеге – Ақотау атауы;</w:t>
      </w:r>
    </w:p>
    <w:p>
      <w:pPr>
        <w:spacing w:after="0"/>
        <w:ind w:left="0"/>
        <w:jc w:val="both"/>
      </w:pPr>
      <w:r>
        <w:rPr>
          <w:rFonts w:ascii="Times New Roman"/>
          <w:b w:val="false"/>
          <w:i w:val="false"/>
          <w:color w:val="000000"/>
          <w:sz w:val="28"/>
        </w:rPr>
        <w:t>
      4) Береке елді мекеніндегі атауы жоқ № 4 көшеге – Атамұра атауы;</w:t>
      </w:r>
    </w:p>
    <w:p>
      <w:pPr>
        <w:spacing w:after="0"/>
        <w:ind w:left="0"/>
        <w:jc w:val="both"/>
      </w:pPr>
      <w:r>
        <w:rPr>
          <w:rFonts w:ascii="Times New Roman"/>
          <w:b w:val="false"/>
          <w:i w:val="false"/>
          <w:color w:val="000000"/>
          <w:sz w:val="28"/>
        </w:rPr>
        <w:t>
      5) Береке елді мекеніндегі атауы жоқ № 5 көшеге – Құлагер атауы;</w:t>
      </w:r>
    </w:p>
    <w:p>
      <w:pPr>
        <w:spacing w:after="0"/>
        <w:ind w:left="0"/>
        <w:jc w:val="both"/>
      </w:pPr>
      <w:r>
        <w:rPr>
          <w:rFonts w:ascii="Times New Roman"/>
          <w:b w:val="false"/>
          <w:i w:val="false"/>
          <w:color w:val="000000"/>
          <w:sz w:val="28"/>
        </w:rPr>
        <w:t>
      6) Береке елді мекеніндегі атауы жоқ № 6 көшеге – Бөрілібайрақ атауы;</w:t>
      </w:r>
    </w:p>
    <w:p>
      <w:pPr>
        <w:spacing w:after="0"/>
        <w:ind w:left="0"/>
        <w:jc w:val="both"/>
      </w:pPr>
      <w:r>
        <w:rPr>
          <w:rFonts w:ascii="Times New Roman"/>
          <w:b w:val="false"/>
          <w:i w:val="false"/>
          <w:color w:val="000000"/>
          <w:sz w:val="28"/>
        </w:rPr>
        <w:t>
      7) Береке елді мекеніндегі атауы жоқ № 7 көшеге – Тұран атауы;</w:t>
      </w:r>
    </w:p>
    <w:p>
      <w:pPr>
        <w:spacing w:after="0"/>
        <w:ind w:left="0"/>
        <w:jc w:val="both"/>
      </w:pPr>
      <w:r>
        <w:rPr>
          <w:rFonts w:ascii="Times New Roman"/>
          <w:b w:val="false"/>
          <w:i w:val="false"/>
          <w:color w:val="000000"/>
          <w:sz w:val="28"/>
        </w:rPr>
        <w:t>
      8) Береке елді мекеніндегі атауы жоқ № 8 көшеге – Достық атауы;</w:t>
      </w:r>
    </w:p>
    <w:p>
      <w:pPr>
        <w:spacing w:after="0"/>
        <w:ind w:left="0"/>
        <w:jc w:val="both"/>
      </w:pPr>
      <w:r>
        <w:rPr>
          <w:rFonts w:ascii="Times New Roman"/>
          <w:b w:val="false"/>
          <w:i w:val="false"/>
          <w:color w:val="000000"/>
          <w:sz w:val="28"/>
        </w:rPr>
        <w:t>
      9) Береке елді мекеніндегі атауы жоқ № 9 көшеге – Салауат атауы;</w:t>
      </w:r>
    </w:p>
    <w:p>
      <w:pPr>
        <w:spacing w:after="0"/>
        <w:ind w:left="0"/>
        <w:jc w:val="both"/>
      </w:pPr>
      <w:r>
        <w:rPr>
          <w:rFonts w:ascii="Times New Roman"/>
          <w:b w:val="false"/>
          <w:i w:val="false"/>
          <w:color w:val="000000"/>
          <w:sz w:val="28"/>
        </w:rPr>
        <w:t>
      10) Береке елді мекеніндегі атауы жоқ № 10 көшеге – Қансонар атауы;</w:t>
      </w:r>
    </w:p>
    <w:p>
      <w:pPr>
        <w:spacing w:after="0"/>
        <w:ind w:left="0"/>
        <w:jc w:val="both"/>
      </w:pPr>
      <w:r>
        <w:rPr>
          <w:rFonts w:ascii="Times New Roman"/>
          <w:b w:val="false"/>
          <w:i w:val="false"/>
          <w:color w:val="000000"/>
          <w:sz w:val="28"/>
        </w:rPr>
        <w:t>
      11) Береке елді мекеніндегі атауы жоқ № 11 көшеге – Ордабасы атауы;</w:t>
      </w:r>
    </w:p>
    <w:p>
      <w:pPr>
        <w:spacing w:after="0"/>
        <w:ind w:left="0"/>
        <w:jc w:val="both"/>
      </w:pPr>
      <w:r>
        <w:rPr>
          <w:rFonts w:ascii="Times New Roman"/>
          <w:b w:val="false"/>
          <w:i w:val="false"/>
          <w:color w:val="000000"/>
          <w:sz w:val="28"/>
        </w:rPr>
        <w:t>
      12) Береке елді мекеніндегі атауы жоқ № 12 көшеге – Керуен атауы;</w:t>
      </w:r>
    </w:p>
    <w:p>
      <w:pPr>
        <w:spacing w:after="0"/>
        <w:ind w:left="0"/>
        <w:jc w:val="both"/>
      </w:pPr>
      <w:r>
        <w:rPr>
          <w:rFonts w:ascii="Times New Roman"/>
          <w:b w:val="false"/>
          <w:i w:val="false"/>
          <w:color w:val="000000"/>
          <w:sz w:val="28"/>
        </w:rPr>
        <w:t>
      13) Береке елді мекеніндегі атауы жоқ № 13 көшеге – Ордалы атауы;</w:t>
      </w:r>
    </w:p>
    <w:p>
      <w:pPr>
        <w:spacing w:after="0"/>
        <w:ind w:left="0"/>
        <w:jc w:val="both"/>
      </w:pPr>
      <w:r>
        <w:rPr>
          <w:rFonts w:ascii="Times New Roman"/>
          <w:b w:val="false"/>
          <w:i w:val="false"/>
          <w:color w:val="000000"/>
          <w:sz w:val="28"/>
        </w:rPr>
        <w:t>
      14) Береке елді мекеніндегіатауы жоқ № 14 көшеге – Қағанат атауы;</w:t>
      </w:r>
    </w:p>
    <w:p>
      <w:pPr>
        <w:spacing w:after="0"/>
        <w:ind w:left="0"/>
        <w:jc w:val="both"/>
      </w:pPr>
      <w:r>
        <w:rPr>
          <w:rFonts w:ascii="Times New Roman"/>
          <w:b w:val="false"/>
          <w:i w:val="false"/>
          <w:color w:val="000000"/>
          <w:sz w:val="28"/>
        </w:rPr>
        <w:t>
      15) Береке елді мекеніндегі атауы жоқ № 15 көшеге – Ақтүбек атауы;</w:t>
      </w:r>
    </w:p>
    <w:p>
      <w:pPr>
        <w:spacing w:after="0"/>
        <w:ind w:left="0"/>
        <w:jc w:val="both"/>
      </w:pPr>
      <w:r>
        <w:rPr>
          <w:rFonts w:ascii="Times New Roman"/>
          <w:b w:val="false"/>
          <w:i w:val="false"/>
          <w:color w:val="000000"/>
          <w:sz w:val="28"/>
        </w:rPr>
        <w:t>
      16) Береке елді мекеніндегі атауы жоқ № 16 көшеге – Нұрлыжол атауы;</w:t>
      </w:r>
    </w:p>
    <w:p>
      <w:pPr>
        <w:spacing w:after="0"/>
        <w:ind w:left="0"/>
        <w:jc w:val="both"/>
      </w:pPr>
      <w:r>
        <w:rPr>
          <w:rFonts w:ascii="Times New Roman"/>
          <w:b w:val="false"/>
          <w:i w:val="false"/>
          <w:color w:val="000000"/>
          <w:sz w:val="28"/>
        </w:rPr>
        <w:t>
      17) Береке елді мекеніндегі атауы жоқ № 17 көшеге – Қанағат атауы;</w:t>
      </w:r>
    </w:p>
    <w:p>
      <w:pPr>
        <w:spacing w:after="0"/>
        <w:ind w:left="0"/>
        <w:jc w:val="both"/>
      </w:pPr>
      <w:r>
        <w:rPr>
          <w:rFonts w:ascii="Times New Roman"/>
          <w:b w:val="false"/>
          <w:i w:val="false"/>
          <w:color w:val="000000"/>
          <w:sz w:val="28"/>
        </w:rPr>
        <w:t>
      18) Береке елді мекеніндегі атауы жоқ № 18 көшеге – Үшқоңыр атауы;</w:t>
      </w:r>
    </w:p>
    <w:p>
      <w:pPr>
        <w:spacing w:after="0"/>
        <w:ind w:left="0"/>
        <w:jc w:val="both"/>
      </w:pPr>
      <w:r>
        <w:rPr>
          <w:rFonts w:ascii="Times New Roman"/>
          <w:b w:val="false"/>
          <w:i w:val="false"/>
          <w:color w:val="000000"/>
          <w:sz w:val="28"/>
        </w:rPr>
        <w:t>
      19) Береке елді мекеніндегі атауы жоқ № 19 көшеге – Самұрық атауы;</w:t>
      </w:r>
    </w:p>
    <w:p>
      <w:pPr>
        <w:spacing w:after="0"/>
        <w:ind w:left="0"/>
        <w:jc w:val="both"/>
      </w:pPr>
      <w:r>
        <w:rPr>
          <w:rFonts w:ascii="Times New Roman"/>
          <w:b w:val="false"/>
          <w:i w:val="false"/>
          <w:color w:val="000000"/>
          <w:sz w:val="28"/>
        </w:rPr>
        <w:t>
      20) Береке елді мекеніндегі атауы жоқ № 20 көшеге – Аруана атауы;</w:t>
      </w:r>
    </w:p>
    <w:p>
      <w:pPr>
        <w:spacing w:after="0"/>
        <w:ind w:left="0"/>
        <w:jc w:val="both"/>
      </w:pPr>
      <w:r>
        <w:rPr>
          <w:rFonts w:ascii="Times New Roman"/>
          <w:b w:val="false"/>
          <w:i w:val="false"/>
          <w:color w:val="000000"/>
          <w:sz w:val="28"/>
        </w:rPr>
        <w:t>
      21) Береке елді мекеніндегі атауы жоқ № 21 көшеге – Жібек-жолы атауы;</w:t>
      </w:r>
    </w:p>
    <w:p>
      <w:pPr>
        <w:spacing w:after="0"/>
        <w:ind w:left="0"/>
        <w:jc w:val="both"/>
      </w:pPr>
      <w:r>
        <w:rPr>
          <w:rFonts w:ascii="Times New Roman"/>
          <w:b w:val="false"/>
          <w:i w:val="false"/>
          <w:color w:val="000000"/>
          <w:sz w:val="28"/>
        </w:rPr>
        <w:t>
      22) Береке елді мекеніндегі атауы жоқ № 22 көшеге – Тайбурыл атауы;</w:t>
      </w:r>
    </w:p>
    <w:p>
      <w:pPr>
        <w:spacing w:after="0"/>
        <w:ind w:left="0"/>
        <w:jc w:val="both"/>
      </w:pPr>
      <w:r>
        <w:rPr>
          <w:rFonts w:ascii="Times New Roman"/>
          <w:b w:val="false"/>
          <w:i w:val="false"/>
          <w:color w:val="000000"/>
          <w:sz w:val="28"/>
        </w:rPr>
        <w:t>
      23) Береке елді мекеніндегі атауы жоқ № 23 көшеге – Шаңырақ атауы;</w:t>
      </w:r>
    </w:p>
    <w:p>
      <w:pPr>
        <w:spacing w:after="0"/>
        <w:ind w:left="0"/>
        <w:jc w:val="both"/>
      </w:pPr>
      <w:r>
        <w:rPr>
          <w:rFonts w:ascii="Times New Roman"/>
          <w:b w:val="false"/>
          <w:i w:val="false"/>
          <w:color w:val="000000"/>
          <w:sz w:val="28"/>
        </w:rPr>
        <w:t>
      24) Береке елді мекеніндегі атауы жоқ № 24 көшеге – Қызғалдақ атауы.</w:t>
      </w:r>
    </w:p>
    <w:bookmarkStart w:name="z3" w:id="2"/>
    <w:p>
      <w:pPr>
        <w:spacing w:after="0"/>
        <w:ind w:left="0"/>
        <w:jc w:val="both"/>
      </w:pPr>
      <w:r>
        <w:rPr>
          <w:rFonts w:ascii="Times New Roman"/>
          <w:b w:val="false"/>
          <w:i w:val="false"/>
          <w:color w:val="000000"/>
          <w:sz w:val="28"/>
        </w:rPr>
        <w:t>
      2. Құркелес ауылдық округі Ақ үй елді мекеніндегі көшелерге келесі атаулар берілсін:</w:t>
      </w:r>
    </w:p>
    <w:bookmarkEnd w:id="2"/>
    <w:p>
      <w:pPr>
        <w:spacing w:after="0"/>
        <w:ind w:left="0"/>
        <w:jc w:val="both"/>
      </w:pPr>
      <w:r>
        <w:rPr>
          <w:rFonts w:ascii="Times New Roman"/>
          <w:b w:val="false"/>
          <w:i w:val="false"/>
          <w:color w:val="000000"/>
          <w:sz w:val="28"/>
        </w:rPr>
        <w:t>
      1) Ақ үй елді мекеніндегі атауы жоқ № 1 көшеге – Өркен атауы;</w:t>
      </w:r>
    </w:p>
    <w:p>
      <w:pPr>
        <w:spacing w:after="0"/>
        <w:ind w:left="0"/>
        <w:jc w:val="both"/>
      </w:pPr>
      <w:r>
        <w:rPr>
          <w:rFonts w:ascii="Times New Roman"/>
          <w:b w:val="false"/>
          <w:i w:val="false"/>
          <w:color w:val="000000"/>
          <w:sz w:val="28"/>
        </w:rPr>
        <w:t>
      2) Ақ үй елді мекеніндегі атауы жоқ № 2 көшеге – Лашын атауы;</w:t>
      </w:r>
    </w:p>
    <w:p>
      <w:pPr>
        <w:spacing w:after="0"/>
        <w:ind w:left="0"/>
        <w:jc w:val="both"/>
      </w:pPr>
      <w:r>
        <w:rPr>
          <w:rFonts w:ascii="Times New Roman"/>
          <w:b w:val="false"/>
          <w:i w:val="false"/>
          <w:color w:val="000000"/>
          <w:sz w:val="28"/>
        </w:rPr>
        <w:t>
      3) Ақ үй елді мекеніндегі атауы жоқ № 3 көшеге – Тараз атауы;</w:t>
      </w:r>
    </w:p>
    <w:p>
      <w:pPr>
        <w:spacing w:after="0"/>
        <w:ind w:left="0"/>
        <w:jc w:val="both"/>
      </w:pPr>
      <w:r>
        <w:rPr>
          <w:rFonts w:ascii="Times New Roman"/>
          <w:b w:val="false"/>
          <w:i w:val="false"/>
          <w:color w:val="000000"/>
          <w:sz w:val="28"/>
        </w:rPr>
        <w:t>
      4) Ақ үй елді мекеніндегі атауы жоқ № 4 көшеге – Құлагер атауы;</w:t>
      </w:r>
    </w:p>
    <w:p>
      <w:pPr>
        <w:spacing w:after="0"/>
        <w:ind w:left="0"/>
        <w:jc w:val="both"/>
      </w:pPr>
      <w:r>
        <w:rPr>
          <w:rFonts w:ascii="Times New Roman"/>
          <w:b w:val="false"/>
          <w:i w:val="false"/>
          <w:color w:val="000000"/>
          <w:sz w:val="28"/>
        </w:rPr>
        <w:t>
      5) Ақ үй елді мекеніндегі атауы жоқ № 5 көшеге – Көрікті атауы;</w:t>
      </w:r>
    </w:p>
    <w:p>
      <w:pPr>
        <w:spacing w:after="0"/>
        <w:ind w:left="0"/>
        <w:jc w:val="both"/>
      </w:pPr>
      <w:r>
        <w:rPr>
          <w:rFonts w:ascii="Times New Roman"/>
          <w:b w:val="false"/>
          <w:i w:val="false"/>
          <w:color w:val="000000"/>
          <w:sz w:val="28"/>
        </w:rPr>
        <w:t>
      6) Ақ үй елді мекеніндегі атауы жоқ № 6 көшеге – Балауса атауы;</w:t>
      </w:r>
    </w:p>
    <w:p>
      <w:pPr>
        <w:spacing w:after="0"/>
        <w:ind w:left="0"/>
        <w:jc w:val="both"/>
      </w:pPr>
      <w:r>
        <w:rPr>
          <w:rFonts w:ascii="Times New Roman"/>
          <w:b w:val="false"/>
          <w:i w:val="false"/>
          <w:color w:val="000000"/>
          <w:sz w:val="28"/>
        </w:rPr>
        <w:t>
      7) Ақ үй елді мекеніндегі атауы жоқ № 7 көшеге – Серпін атауы;</w:t>
      </w:r>
    </w:p>
    <w:p>
      <w:pPr>
        <w:spacing w:after="0"/>
        <w:ind w:left="0"/>
        <w:jc w:val="both"/>
      </w:pPr>
      <w:r>
        <w:rPr>
          <w:rFonts w:ascii="Times New Roman"/>
          <w:b w:val="false"/>
          <w:i w:val="false"/>
          <w:color w:val="000000"/>
          <w:sz w:val="28"/>
        </w:rPr>
        <w:t>
      8) Ақ үй елді мекеніндегі атауы жоқ № 8 көшеге – Толқын атауы;</w:t>
      </w:r>
    </w:p>
    <w:p>
      <w:pPr>
        <w:spacing w:after="0"/>
        <w:ind w:left="0"/>
        <w:jc w:val="both"/>
      </w:pPr>
      <w:r>
        <w:rPr>
          <w:rFonts w:ascii="Times New Roman"/>
          <w:b w:val="false"/>
          <w:i w:val="false"/>
          <w:color w:val="000000"/>
          <w:sz w:val="28"/>
        </w:rPr>
        <w:t>
      9) Ақ үй елді мекеніндегі атауы жоқ № 9 көшеге – Азаттық атауы;</w:t>
      </w:r>
    </w:p>
    <w:p>
      <w:pPr>
        <w:spacing w:after="0"/>
        <w:ind w:left="0"/>
        <w:jc w:val="both"/>
      </w:pPr>
      <w:r>
        <w:rPr>
          <w:rFonts w:ascii="Times New Roman"/>
          <w:b w:val="false"/>
          <w:i w:val="false"/>
          <w:color w:val="000000"/>
          <w:sz w:val="28"/>
        </w:rPr>
        <w:t>
      10) Ақ үй елді мекеніндегі атауы жоқ № 10 көшеге – Жолашар атауы;</w:t>
      </w:r>
    </w:p>
    <w:p>
      <w:pPr>
        <w:spacing w:after="0"/>
        <w:ind w:left="0"/>
        <w:jc w:val="both"/>
      </w:pPr>
      <w:r>
        <w:rPr>
          <w:rFonts w:ascii="Times New Roman"/>
          <w:b w:val="false"/>
          <w:i w:val="false"/>
          <w:color w:val="000000"/>
          <w:sz w:val="28"/>
        </w:rPr>
        <w:t>
      11) Ақ үй елді мекеніндегі атауы жоқ № 11 көшеге – Сұңқар атауы;</w:t>
      </w:r>
    </w:p>
    <w:p>
      <w:pPr>
        <w:spacing w:after="0"/>
        <w:ind w:left="0"/>
        <w:jc w:val="both"/>
      </w:pPr>
      <w:r>
        <w:rPr>
          <w:rFonts w:ascii="Times New Roman"/>
          <w:b w:val="false"/>
          <w:i w:val="false"/>
          <w:color w:val="000000"/>
          <w:sz w:val="28"/>
        </w:rPr>
        <w:t>
      12) Ақ үй елді мекеніндегі атауы жоқ № 12 көшеге – Ұлы дала атауы;</w:t>
      </w:r>
    </w:p>
    <w:p>
      <w:pPr>
        <w:spacing w:after="0"/>
        <w:ind w:left="0"/>
        <w:jc w:val="both"/>
      </w:pPr>
      <w:r>
        <w:rPr>
          <w:rFonts w:ascii="Times New Roman"/>
          <w:b w:val="false"/>
          <w:i w:val="false"/>
          <w:color w:val="000000"/>
          <w:sz w:val="28"/>
        </w:rPr>
        <w:t>
      13) Ақ үй елді мекеніндегі атауы жоқ № 13 көшеге – Ықылас атауы;</w:t>
      </w:r>
    </w:p>
    <w:p>
      <w:pPr>
        <w:spacing w:after="0"/>
        <w:ind w:left="0"/>
        <w:jc w:val="both"/>
      </w:pPr>
      <w:r>
        <w:rPr>
          <w:rFonts w:ascii="Times New Roman"/>
          <w:b w:val="false"/>
          <w:i w:val="false"/>
          <w:color w:val="000000"/>
          <w:sz w:val="28"/>
        </w:rPr>
        <w:t>
      14) Ақ үй елді мекеніндегі атауы жоқ № 14 көшеге – Шырайлы атауы;</w:t>
      </w:r>
    </w:p>
    <w:p>
      <w:pPr>
        <w:spacing w:after="0"/>
        <w:ind w:left="0"/>
        <w:jc w:val="both"/>
      </w:pPr>
      <w:r>
        <w:rPr>
          <w:rFonts w:ascii="Times New Roman"/>
          <w:b w:val="false"/>
          <w:i w:val="false"/>
          <w:color w:val="000000"/>
          <w:sz w:val="28"/>
        </w:rPr>
        <w:t>
      15) Ақ үй елді мекеніндегі атауы жоқ № 15 көшеге – Ұшан атауы;</w:t>
      </w:r>
    </w:p>
    <w:p>
      <w:pPr>
        <w:spacing w:after="0"/>
        <w:ind w:left="0"/>
        <w:jc w:val="both"/>
      </w:pPr>
      <w:r>
        <w:rPr>
          <w:rFonts w:ascii="Times New Roman"/>
          <w:b w:val="false"/>
          <w:i w:val="false"/>
          <w:color w:val="000000"/>
          <w:sz w:val="28"/>
        </w:rPr>
        <w:t>
      16) Ақ үй елді мекеніндегі атауы жоқ № 16 көшеге – Алтай атауы.</w:t>
      </w:r>
    </w:p>
    <w:bookmarkStart w:name="z4" w:id="3"/>
    <w:p>
      <w:pPr>
        <w:spacing w:after="0"/>
        <w:ind w:left="0"/>
        <w:jc w:val="both"/>
      </w:pPr>
      <w:r>
        <w:rPr>
          <w:rFonts w:ascii="Times New Roman"/>
          <w:b w:val="false"/>
          <w:i w:val="false"/>
          <w:color w:val="000000"/>
          <w:sz w:val="28"/>
        </w:rPr>
        <w:t>
      3. Құркелес ауылдық округі Еңкес елді мекеніндегі көшелерге келесі атаулар берілсін:</w:t>
      </w:r>
    </w:p>
    <w:bookmarkEnd w:id="3"/>
    <w:p>
      <w:pPr>
        <w:spacing w:after="0"/>
        <w:ind w:left="0"/>
        <w:jc w:val="both"/>
      </w:pPr>
      <w:r>
        <w:rPr>
          <w:rFonts w:ascii="Times New Roman"/>
          <w:b w:val="false"/>
          <w:i w:val="false"/>
          <w:color w:val="000000"/>
          <w:sz w:val="28"/>
        </w:rPr>
        <w:t>
      1) Еңкес елді мекеніндегі атауы жоқ № 1 көшеге – Шалқар атауы;</w:t>
      </w:r>
    </w:p>
    <w:p>
      <w:pPr>
        <w:spacing w:after="0"/>
        <w:ind w:left="0"/>
        <w:jc w:val="both"/>
      </w:pPr>
      <w:r>
        <w:rPr>
          <w:rFonts w:ascii="Times New Roman"/>
          <w:b w:val="false"/>
          <w:i w:val="false"/>
          <w:color w:val="000000"/>
          <w:sz w:val="28"/>
        </w:rPr>
        <w:t>
      2) Еңкес елді мекеніндегі атауы жоқ № 2 көшеге – Тұлпар атауы.</w:t>
      </w:r>
    </w:p>
    <w:bookmarkStart w:name="z5" w:id="4"/>
    <w:p>
      <w:pPr>
        <w:spacing w:after="0"/>
        <w:ind w:left="0"/>
        <w:jc w:val="both"/>
      </w:pPr>
      <w:r>
        <w:rPr>
          <w:rFonts w:ascii="Times New Roman"/>
          <w:b w:val="false"/>
          <w:i w:val="false"/>
          <w:color w:val="000000"/>
          <w:sz w:val="28"/>
        </w:rPr>
        <w:t>
      4. Құркелес ауылдық округі Алғабас елді мекеніндегі көшелерге келесі атаулар берілсін:</w:t>
      </w:r>
    </w:p>
    <w:bookmarkEnd w:id="4"/>
    <w:p>
      <w:pPr>
        <w:spacing w:after="0"/>
        <w:ind w:left="0"/>
        <w:jc w:val="both"/>
      </w:pPr>
      <w:r>
        <w:rPr>
          <w:rFonts w:ascii="Times New Roman"/>
          <w:b w:val="false"/>
          <w:i w:val="false"/>
          <w:color w:val="000000"/>
          <w:sz w:val="28"/>
        </w:rPr>
        <w:t>
      1) Алғабас елді мекеніндегі атауы жоқ № 1 көшеге – Рауғаш атауы;</w:t>
      </w:r>
    </w:p>
    <w:p>
      <w:pPr>
        <w:spacing w:after="0"/>
        <w:ind w:left="0"/>
        <w:jc w:val="both"/>
      </w:pPr>
      <w:r>
        <w:rPr>
          <w:rFonts w:ascii="Times New Roman"/>
          <w:b w:val="false"/>
          <w:i w:val="false"/>
          <w:color w:val="000000"/>
          <w:sz w:val="28"/>
        </w:rPr>
        <w:t>
      2) Алғабас елді мекеніндегі атауы жоқ № 2 көшеге – Көркем атауы;</w:t>
      </w:r>
    </w:p>
    <w:p>
      <w:pPr>
        <w:spacing w:after="0"/>
        <w:ind w:left="0"/>
        <w:jc w:val="both"/>
      </w:pPr>
      <w:r>
        <w:rPr>
          <w:rFonts w:ascii="Times New Roman"/>
          <w:b w:val="false"/>
          <w:i w:val="false"/>
          <w:color w:val="000000"/>
          <w:sz w:val="28"/>
        </w:rPr>
        <w:t>
      3) Алғабас елді мекеніндегі атауы жоқ № 3 көшеге – Самал атауы;</w:t>
      </w:r>
    </w:p>
    <w:p>
      <w:pPr>
        <w:spacing w:after="0"/>
        <w:ind w:left="0"/>
        <w:jc w:val="both"/>
      </w:pPr>
      <w:r>
        <w:rPr>
          <w:rFonts w:ascii="Times New Roman"/>
          <w:b w:val="false"/>
          <w:i w:val="false"/>
          <w:color w:val="000000"/>
          <w:sz w:val="28"/>
        </w:rPr>
        <w:t>
      4) Алғабас елді мекеніндегі атауы жоқ № 4 көшеге – Шұбарағаш атауы;</w:t>
      </w:r>
    </w:p>
    <w:p>
      <w:pPr>
        <w:spacing w:after="0"/>
        <w:ind w:left="0"/>
        <w:jc w:val="both"/>
      </w:pPr>
      <w:r>
        <w:rPr>
          <w:rFonts w:ascii="Times New Roman"/>
          <w:b w:val="false"/>
          <w:i w:val="false"/>
          <w:color w:val="000000"/>
          <w:sz w:val="28"/>
        </w:rPr>
        <w:t>
      5) Алғабас елді мекеніндегі атауы жоқ № 5 көшеге – Тобылғы атауы.</w:t>
      </w:r>
    </w:p>
    <w:bookmarkStart w:name="z6" w:id="5"/>
    <w:p>
      <w:pPr>
        <w:spacing w:after="0"/>
        <w:ind w:left="0"/>
        <w:jc w:val="both"/>
      </w:pPr>
      <w:r>
        <w:rPr>
          <w:rFonts w:ascii="Times New Roman"/>
          <w:b w:val="false"/>
          <w:i w:val="false"/>
          <w:color w:val="000000"/>
          <w:sz w:val="28"/>
        </w:rPr>
        <w:t>
      5. Құркелес ауылдық округі Дархан елді мекеніндегі көшеге келесі атау берілсін:</w:t>
      </w:r>
    </w:p>
    <w:bookmarkEnd w:id="5"/>
    <w:p>
      <w:pPr>
        <w:spacing w:after="0"/>
        <w:ind w:left="0"/>
        <w:jc w:val="both"/>
      </w:pPr>
      <w:r>
        <w:rPr>
          <w:rFonts w:ascii="Times New Roman"/>
          <w:b w:val="false"/>
          <w:i w:val="false"/>
          <w:color w:val="000000"/>
          <w:sz w:val="28"/>
        </w:rPr>
        <w:t>
      1) Дархан елді мекеніндегі атауы жоқ № 1 көшеге – Дархандала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орыс тілінде жаңа редакцияда, қазақ тіліндегі мәтіні өзгермейді - Түркістан облысы Сарыағаш ауданы Құркелес ауылдық округі әкімінің 28.04.2022 </w:t>
      </w:r>
      <w:r>
        <w:rPr>
          <w:rFonts w:ascii="Times New Roman"/>
          <w:b w:val="false"/>
          <w:i w:val="false"/>
          <w:color w:val="000000"/>
          <w:sz w:val="28"/>
        </w:rPr>
        <w:t>№ 83</w:t>
      </w:r>
      <w:r>
        <w:rPr>
          <w:rFonts w:ascii="Times New Roman"/>
          <w:b w:val="false"/>
          <w:i w:val="false"/>
          <w:color w:val="ff0000"/>
          <w:sz w:val="28"/>
        </w:rPr>
        <w:t xml:space="preserve"> шешiмiмен (алғашқы ресми жарияланған күнінен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Құркелес ауылдық округі Нұрлы жол елді мекеніндегі көшелерге келесі атаулар берілсін:</w:t>
      </w:r>
    </w:p>
    <w:bookmarkEnd w:id="6"/>
    <w:p>
      <w:pPr>
        <w:spacing w:after="0"/>
        <w:ind w:left="0"/>
        <w:jc w:val="both"/>
      </w:pPr>
      <w:r>
        <w:rPr>
          <w:rFonts w:ascii="Times New Roman"/>
          <w:b w:val="false"/>
          <w:i w:val="false"/>
          <w:color w:val="000000"/>
          <w:sz w:val="28"/>
        </w:rPr>
        <w:t>
      1) Нұрлы жол елді мекеніндегі атауы жоқ көшеге – Көктерек атауы;</w:t>
      </w:r>
    </w:p>
    <w:p>
      <w:pPr>
        <w:spacing w:after="0"/>
        <w:ind w:left="0"/>
        <w:jc w:val="both"/>
      </w:pPr>
      <w:r>
        <w:rPr>
          <w:rFonts w:ascii="Times New Roman"/>
          <w:b w:val="false"/>
          <w:i w:val="false"/>
          <w:color w:val="000000"/>
          <w:sz w:val="28"/>
        </w:rPr>
        <w:t>
      2) Нұрлы жол елді мекеніндегі атауы жоқ көшеге – Бурабай атауы;</w:t>
      </w:r>
    </w:p>
    <w:p>
      <w:pPr>
        <w:spacing w:after="0"/>
        <w:ind w:left="0"/>
        <w:jc w:val="both"/>
      </w:pPr>
      <w:r>
        <w:rPr>
          <w:rFonts w:ascii="Times New Roman"/>
          <w:b w:val="false"/>
          <w:i w:val="false"/>
          <w:color w:val="000000"/>
          <w:sz w:val="28"/>
        </w:rPr>
        <w:t>
      3) Нұрлы жол елді мекеніндегі атауы жоқ көшеге – Қазығұрт атауы;</w:t>
      </w:r>
    </w:p>
    <w:p>
      <w:pPr>
        <w:spacing w:after="0"/>
        <w:ind w:left="0"/>
        <w:jc w:val="both"/>
      </w:pPr>
      <w:r>
        <w:rPr>
          <w:rFonts w:ascii="Times New Roman"/>
          <w:b w:val="false"/>
          <w:i w:val="false"/>
          <w:color w:val="000000"/>
          <w:sz w:val="28"/>
        </w:rPr>
        <w:t>
      4) Нұрлы жол елді мекеніндегі атауы жоқ көшеге – Жайық атауы;</w:t>
      </w:r>
    </w:p>
    <w:p>
      <w:pPr>
        <w:spacing w:after="0"/>
        <w:ind w:left="0"/>
        <w:jc w:val="both"/>
      </w:pPr>
      <w:r>
        <w:rPr>
          <w:rFonts w:ascii="Times New Roman"/>
          <w:b w:val="false"/>
          <w:i w:val="false"/>
          <w:color w:val="000000"/>
          <w:sz w:val="28"/>
        </w:rPr>
        <w:t>
      5) Нұрлы жол елді мекеніндегі атауы жоқ көшеге – Сайрам атауы;</w:t>
      </w:r>
    </w:p>
    <w:p>
      <w:pPr>
        <w:spacing w:after="0"/>
        <w:ind w:left="0"/>
        <w:jc w:val="both"/>
      </w:pPr>
      <w:r>
        <w:rPr>
          <w:rFonts w:ascii="Times New Roman"/>
          <w:b w:val="false"/>
          <w:i w:val="false"/>
          <w:color w:val="000000"/>
          <w:sz w:val="28"/>
        </w:rPr>
        <w:t>
      6) Нұрлы жол елді мекеніндегі атауы жоқ көшеге – Отырар атауы;</w:t>
      </w:r>
    </w:p>
    <w:p>
      <w:pPr>
        <w:spacing w:after="0"/>
        <w:ind w:left="0"/>
        <w:jc w:val="both"/>
      </w:pPr>
      <w:r>
        <w:rPr>
          <w:rFonts w:ascii="Times New Roman"/>
          <w:b w:val="false"/>
          <w:i w:val="false"/>
          <w:color w:val="000000"/>
          <w:sz w:val="28"/>
        </w:rPr>
        <w:t>
      7) Нұрлы жол елді мекеніндегі атауы жоқ көшеге – Талас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орыс тілінде жаңа редакцияда, қазақ тіліндегі мәтіні өзгермейді - Түркістан облысы Сарыағаш ауданы Құркелес ауылдық округі әкімінің 28.04.2022 </w:t>
      </w:r>
      <w:r>
        <w:rPr>
          <w:rFonts w:ascii="Times New Roman"/>
          <w:b w:val="false"/>
          <w:i w:val="false"/>
          <w:color w:val="000000"/>
          <w:sz w:val="28"/>
        </w:rPr>
        <w:t>№ 83</w:t>
      </w:r>
      <w:r>
        <w:rPr>
          <w:rFonts w:ascii="Times New Roman"/>
          <w:b w:val="false"/>
          <w:i w:val="false"/>
          <w:color w:val="ff0000"/>
          <w:sz w:val="28"/>
        </w:rPr>
        <w:t xml:space="preserve"> шешiмiмен (алғашқы ресми жарияланған күнінен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"Құркелес ауылдық округ әкімі аппараты" мемлекеттік мекемесі Қазақстан Республикасының заңнамасында белгіленген тәртіппен: </w:t>
      </w:r>
    </w:p>
    <w:bookmarkEnd w:id="7"/>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Сарыағаш ауданы әкімдігінің интернет-ресурсына орналастыруын қамтамасыз етсін.</w:t>
      </w:r>
    </w:p>
    <w:bookmarkStart w:name="z9" w:id="8"/>
    <w:p>
      <w:pPr>
        <w:spacing w:after="0"/>
        <w:ind w:left="0"/>
        <w:jc w:val="both"/>
      </w:pPr>
      <w:r>
        <w:rPr>
          <w:rFonts w:ascii="Times New Roman"/>
          <w:b w:val="false"/>
          <w:i w:val="false"/>
          <w:color w:val="000000"/>
          <w:sz w:val="28"/>
        </w:rPr>
        <w:t>
      8. Осы шешімнің орындалуын бақылау Сарыағаш ауданы Құркелес ауылдық округі әкімнің орынбасары А.Кураловаға жүктелсін.</w:t>
      </w:r>
    </w:p>
    <w:bookmarkEnd w:id="8"/>
    <w:bookmarkStart w:name="z10" w:id="9"/>
    <w:p>
      <w:pPr>
        <w:spacing w:after="0"/>
        <w:ind w:left="0"/>
        <w:jc w:val="both"/>
      </w:pPr>
      <w:r>
        <w:rPr>
          <w:rFonts w:ascii="Times New Roman"/>
          <w:b w:val="false"/>
          <w:i w:val="false"/>
          <w:color w:val="000000"/>
          <w:sz w:val="28"/>
        </w:rPr>
        <w:t>
      9.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Құркелес ауылдық округі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Рахимбердиев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