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1c9da5" w14:textId="61c9da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Созақ аудандық мәслихатының 2019 жылғы 20 желтоқсандағы № 285 "2020-2022 жылдарға арналған аудандық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Созақ аудандық мәслихатының 2020 жылғы 19 ақпандағы № 299 шешiмi. Түркістан облысының Әдiлет департаментiнде 2020 жылғы 25 ақпанда № 5442 болып тiркелдi. Мерзімі өткендіктен қолданыс тоқтатылды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 тармағына, 106 бабының </w:t>
      </w:r>
      <w:r>
        <w:rPr>
          <w:rFonts w:ascii="Times New Roman"/>
          <w:b w:val="false"/>
          <w:i w:val="false"/>
          <w:color w:val="000000"/>
          <w:sz w:val="28"/>
        </w:rPr>
        <w:t>4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 бабының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Созақ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Созақ аудандық мәслихатының 2019 жылғы 20 желтоқсандағы № 285 "2020-2022 жылдарға арналған аудандық бюджет туралы" (Нормативтік құқықтық актілерді мемлекеттік тіркеу тізілімінде № 5328 тіркелген және 2019 жылғы 31 желтоқсанда Қазақстан Республикасының нормативтік құқықтық актілерінің эталондық бақылау банкінде электрондық түрде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Созақ ауданының 2020-2022 жылдарға арналған аудандық бюджеті тиісінше 1-қосымшаға сәйкес, оның ішінде 2020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21 063 524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6 740 964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4 042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8 515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14 310 003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21 308 361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42 360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59 648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17 288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-287 197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287 197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59 648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17 288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– 244 837 мың теңге.".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2020 жылы жеке табыс салығы және әлеуметтік салық түсімдерінің жалпы сомасын бөлу нормативтері белгіленсін: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бюджетке төлем көзінен салық салынатын табыстардан ұсталатын жеке табыс салығынан 50 пайыз;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бюджетке төлем көзінен салық салынбайтын шетелдік азаматтар табыстарынан ұсталатын жеке табыс салығы 50 пайыз;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бюджетке әлеуметтік салықтан 50 пайыз.";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шешімге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"Созақ аудандық мәслихат аппараты" мемлекеттік мекемесі Қазақстан Республикасының заңнамасында белгіленген тәртіпте: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"Қазақстан Республикасының Әділет Министрлігі Түркістан облысының Әділет департаменті" Республикалық мемлекеттік мекемесінде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ресми жарияланғаннан кейін Созақ аудандық мәслихаттың интернет-ресурсына орналастыруды қамтамасыз етсін.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2020 жылғы 1 қаңтардан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Жанұзақов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Байғараев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Созақ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19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299 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Созақ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285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аудандық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8"/>
        <w:gridCol w:w="888"/>
        <w:gridCol w:w="1207"/>
        <w:gridCol w:w="1207"/>
        <w:gridCol w:w="4997"/>
        <w:gridCol w:w="311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3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мың теңге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Кішi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Ерекшелігі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21 063 524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6 740 964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2 083 325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87 360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1 995 965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1 898 128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1 898 128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2 693 751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2 653 317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40 434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58 160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үшiн түсетiн түсiмдер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3 960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7 600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7 600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4 042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2 467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бөлігіндегі түсімдер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2 467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8 515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8 300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8 300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14 310 003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14 310 003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14 310 003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Бағдарлама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21 308 361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294 619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188 830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33 037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33 037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155 793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153 493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2 257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2 257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1 180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1 077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103 532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60 957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60 957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40 937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40 937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1 638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органдардың объектілерін дамыту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1 638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19 914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19 032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19 032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19 032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жөніндегі жұмыстарды ұйымдастыру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 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12 114 764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576 600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576 600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Мектепке дейінгі білім беру ұйымдарында мемлекеттік білім беру тапсырысын іске асыруға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576 600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10 908 632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10 470 027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10 306 112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163 915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438 605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438 605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саласындағы өзге де қызметтер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629 532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629 532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12 514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мемлекеттiк бiлiм беру мекемелері үшiн оқулықтар мен оқу-әдістемелік кешендерді сатып алу және жеткiзу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197 283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Жетімбаланы (жетімбалаларды) және ата-аналарының қамқорынсыз қалған баланы (балаларды) күтіп-ұстауға асыраушыларына айсайынғы ақшалай қаражат төлемі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15 562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және ұйымдарының күрделі шығыстары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366 468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1 383 803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қамсыздандыру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660 785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660 055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660 055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берілетін баланы (балаларды) асырап бағу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655 738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655 738 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164 578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45 936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13 739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103 058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1 881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мүгедектерге әлеуметтiк қызмет көрсету аумақтық орталығы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148 692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қамтамасыз етуге, және ымдау тілі мамандарының қызмет көрсетуін, жеке көмекшілердің қызмет көрсету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106 705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71 149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67 280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67 280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53 034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14 246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307 108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5 922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5 922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5 922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301 186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216 178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42 184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173 994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85 008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5 374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79 634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908 486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359 334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310 785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310 785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48 549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48 549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300 128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300 128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14 524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268 834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1 770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156 740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128 740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112 352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16 388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28 000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28 000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кеңістiкті ұйымдастыру жөніндегі өзгеде қызметтер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92 284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15 924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14 924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73 360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26 738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саласындағы іс-шараларды iске асыру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49 622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3 968 600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 саласындағы өзге де қызметтер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3 968 600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3 968 600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 тасымалдау жүйесін дамыту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3 968 600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112 194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33 260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33 260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32 168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1 092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64 118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64 118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20 071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аймақтарға бөлу жөнiндегi жұмыстарды ұйымдастыру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8 143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35 904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басқада қызметтер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14 816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14 816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14 816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101 027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101 027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27 268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27 268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73 759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16 750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56 759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121 517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121 517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121 517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121 517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476 749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 және бәсекелестікті қорғау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35 468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35 468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35 468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441 281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154 629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57 918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96 711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272 652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272 652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1 497 562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1 497 562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1 497 562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1 457 578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39 655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42 360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59 648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59 648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59 648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асыруға берілетін бюджеттік кредиттер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3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Кішi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Ерекшелiгi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17 288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17 288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17 288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қалалардың) жергілікті атқарушы органдарына облыстық бюджеттен берілген бюджеттік кредиттерді өтеу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17 288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Қаржы активтерімен операциялар бойынша сальдо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Бюджет тапшылығы (профициті)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-287 197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Бюджет тапшылығын қаржыландыру (профицитін пайдалану)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287 197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Кішi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Ерекшелiгi Атауы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59 648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59 648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59 648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қаланың) жергілікті атқарушы органы алатын қарыздар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Кішi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Ерекшелiгi Атауы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17 288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17 288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 және қаржы бөлімі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17 288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Кішi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 Атауы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пайдаланатын қалдықтары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244 837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244 837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244 837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244 837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