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64c29" w14:textId="9d64c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Созақ аудандық мәслихатының 2019 жылғы 4 желтоқсандағы № 282 "Созақ ауданының аумағында қызметін жүзеге асыратын барлық салық төлеушілер үшін тіркелген салықтың бірыңғай мөлшерлемелерін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Созақ аудандық мәслихатының 2020 жылғы 5 маусымдағы № 335 шешiмi. Түркістан облысының Әдiлет департаментiнде 2020 жылғы 30 маусымда № 5674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7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Созақ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Созақ аудандық мәслихатының 2019 жылғы 4 желтоқсандағы № 282 "Созақ ауданының аумағында қызметін жүзеге асыратын барлық салық төлеушілер үшін тіркелген салықтың бірыңғай мөлшерлемелерін белгілеу туралы" (Нормативтік құқықтық актілерді мемлекеттік тіркеу тізілімінде № 5283 тіркелген, 2019 жылғы 13 желтоқсанда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"Созақ аудандық мәслихат аппараты" мемлекеттік мекемесі Қазақстан Республикасының заңнамасында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Созақ аудандық мәслихатының интернет-ресурсына орналастыруын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Байғараев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