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0f1d" w14:textId="9fb0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2019 жылғы 26 желтоқсандағы № 295 "2020-2022 жылдарға арналған ауылдық округтер және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2020 жылғы 22 маусымдағы № 338 шешiмi. Түркістан облысының Әдiлет департаментiнде 2020 жылғы 3 шілдеде № 5695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Созақ аудандық мәслихатының 2020 жылғы 5 маусымдағы № 329 Созақ аудандық мәслихатының 2019 жылғы 20 желтоқсандағы № 285 "2020-2022 жылдарға арналған аудандық бюджет туралы" шешіміне өзгерістер мен толықтырулар енгізу туралы" Нормативтік құқықтық актілерді мемлекеттік тіркеу тізілімінде № 5650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2019 жылғы 26 желтоқсандағы № 295 "2020-2022 жылдарға арналған ауылдық округтер және кенттер бюджеті туралы" (нормативтік құқықтық актілерді мемлекеттік тіркеу тізілімінде № 5351 тіркелген, 2020 жылғы 13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Жартытөбе ауылдық округінің 2020-2022 жылдарға арналған бюджеті 1-қосымшаға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79 864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76 816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1 055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Жуантөбе ауылдық округінің 2020-2022 жылдарға арналған бюджеті 2-қосымшаға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67 304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66 432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1 502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Қарақұр ауылдық округі 2020-2022 жылдарға арналған бюджеті 3-қосымшаға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86 539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82 603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1 079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Қаратау ауылдық округінің 2020-2022 жылдарға арналған бюджеті 4-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70 246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59 217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Құмкент ауылдық округінің 2020-2022 жылдарға арналған бюджеті 5-қосымшаға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94 538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91 898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Созақ ауылдық округінің 2020-2022 жылдарға арналған бюджеті 6-қосымшаға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171 409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161 559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173 015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1 606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Сызған ауылдық округінің 2020-2022 жылдарға арналған бюджеті 7-қосымшаға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109 536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107 552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Шолаққорған ауылдық округінің 2020-2022 жылдарға арналған бюджеті 8-қосымшаға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416 564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397 867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422 185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5 621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5 621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Шу ауылдық округінің 2020-2022 жылдарға арналған бюджеті 9-қосымшаға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57 067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56 814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 Қыземшек кентінің 2020-2022 жылдарға арналған бюджеті 10-қосымшаға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181 237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172 418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1 781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 Таукент кентінің 2020-2022 жылдарға арналған бюджеті 11-қосымшаға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320 425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26 827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292 470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325 644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5 219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Тасты ауылдық округінің 2020-2022 жылдарға арналған бюджеті 12-қосымшаға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60 392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59 773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Созақ аудандық мәслихаттың интернет-ресурсына орналастыруды қамтамасыз етсін.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107 552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Қыземшек кентінің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