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3396" w14:textId="b173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Созақ ауданы әкімдігінің 2020 жылғы 9 қаңтардағы № 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2020 жылғы 25 тамыздағы № 292 қаулысы. Түркістан облысының Әдiлет департаментiнде 2020 жылғы 25 тамызда № 5759 болып тiркелдi. Күші жойылды - Түркістан облысы Созақ ауданы әкiмдiгiнiң 2020 жылғы 30 желтоқсандағы № 427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30.12.2020 № 427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Созақ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2020 жылғы 9 қаңтардағы № 1 "Пробация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актілердің мемлекеттік тіркеу тізілімінде № 5358 тіркелген, Қазақстан Республикасының нормативтік құқықтық актілерінің эталондық бақылау банкінде 2020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Б.Айдарбековке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4934"/>
        <w:gridCol w:w="1777"/>
        <w:gridCol w:w="2337"/>
        <w:gridCol w:w="2216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санынан)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орындары- ның саны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"Сауда-көлік компаниясы" жауапкершілігі шектеулі серіктестігінің "Орталықтандырылған автотасымалдау базасы" филиалы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 -SAURAN"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тау-химиялық компаниясы" бірлескен кәсіпорны"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"Қазақстандық-француздық "Катко" бірлескен кәсіпорны"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"ИНКАЙ бірлескен кәсіпорны"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"АППАҚ"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Өндіруші кәсіпорыны" жауапкершілігі шектеулі серіктестігі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"Русбурмаш-Казақстан" бірлескен кәсіпорны" жауапкершілігі шектеулі серіктестігі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"Волковгеология" Акционерлік қоғамының филиалы "№ 5 Геологиялық барлау экспедициясы"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"Волковгеология" акционерлік қоғамы "Оңтүстік ВГ" филиалының № 7 Экспедициясы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"Уранқуат" жауапкершілігі шектеулі серіктестігі Таукент филиалы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822"/>
        <w:gridCol w:w="2097"/>
        <w:gridCol w:w="2758"/>
        <w:gridCol w:w="2835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санынан)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бостандығы- 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тау-химиялық компаниясы" бірлескен кәсіпорны"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"Қазақстандық-француздық "Катко" бірлескен кәсіпорны"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"ИНКАЙ" бірлескен кәсіпорны" жауапкершілігі шектеулі серіктестігі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"Русбурмаш-Казақстан" бірлескен кәсіпорны" жауапкершілігі шектеулі серіктестігі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"Сауда-көлік компаниясы" жауапкершілігі шектеулі серіктестігінің "Орталықтандырылған автотасымалдау базасы" филиалы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182"/>
        <w:gridCol w:w="1615"/>
        <w:gridCol w:w="2124"/>
        <w:gridCol w:w="4772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лердің тізімдік саны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санынан)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"Сауда-көлік компаниясы" жауапкершілігі шектеулі серіктестігінің "Орталықтандырылған автотасымалдау базасы" филиалы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шаруашылық жүргізу құқығындағы "Созақ аудандық орталық ауруханасы" мемлекеттік коммуналдық кәсіпорны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