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8039" w14:textId="0668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2019 жылғы 28 маусымдағы № 251 "Пайдаланылмайтын ауыл шаруашылығы мақсатындағы жерге жер салығының базалық мөлшерлемелерін және бірыңғай жер салығының мөлшерлемесін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2020 жылғы 2 қыркүйектегі № 351 шешiмi. Түркістан облысының Әдiлет департаментiнде 2020 жылғы 3 қыркүйекте № 5772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2019 жылғы 28 маусымдағы № 251 "Пайдаланылмайтын ауыл шаруашылығы мақсатындағы жерге жер салығының базалық мөлшерлемелерін және бірыңғай жер салығының мөлшерлемесін арттыру туралы" (Нормативтік құқықтық актілерді мемлекеттік тіркеу тізілімінде № 5121 тіркелген, 2019 жылғы 19 шілдеде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аудандық мәслихат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Созақ аудандық мәслихатының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