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8627" w14:textId="0568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2020 жылғы 2 қыркүйектегі № 349 шешiмi. Түркістан облысының Әдiлет департаментiнде 2020 жылғы 14 қыркүйекте № 5797 болып тiркелдi. Күші жойылды - Түркістан облысы Созақ аудандық мәслихатының 2021 жылғы 9 наурыздағы № 13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09.03.2021 № 13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 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Созақ аудандық мәслихатының 2020 жылғы 6 наурыздағы № 306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5514 тіркелген, 2020 жылғы 31 наурызда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Созақ ауданының мәслихатының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Омар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 қыркүйектегі № 349</w:t>
            </w:r>
            <w:r>
              <w:br/>
            </w:r>
            <w:r>
              <w:rPr>
                <w:rFonts w:ascii="Times New Roman"/>
                <w:b w:val="false"/>
                <w:i w:val="false"/>
                <w:color w:val="000000"/>
                <w:sz w:val="20"/>
              </w:rPr>
              <w:t>шешімімен бекітілген</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Әлеуметтік көмек Созақ ауданының аумағында тұрақты тұратын мұқтаж азаматтардың жекелеген санаттарына көрсетіледі.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w:t>
      </w:r>
      <w:r>
        <w:rPr>
          <w:rFonts w:ascii="Times New Roman"/>
          <w:b w:val="false"/>
          <w:i w:val="false"/>
          <w:color w:val="000000"/>
          <w:sz w:val="28"/>
        </w:rPr>
        <w:t xml:space="preserve"> пайдаланылатын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үкiмет" мемлекеттiк корпорациясы (бұдан әрi-уәкiлеттi ұйым) – Қазақстан Республикасының заңнамасына сәйкес мемлекеттiк қызметтер көрсету, "бiр терезе" қағидаты бойынша мемлекеттiк қызметтер көрсетуге өтiнiштер қабылдау және көрсетiлетiн қызметтi алушыға олардың нәтижелерiн беру жөнiндегi жұмысты ұйымдастыру, сондай-ақ электрондық нысанда мемлекеттiк қызметтер көрсетудi қамтамасыз ету үшiн Қазақстан Республикасы Үкiметiнiң шешiмi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Созақ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 әкімінің шешімімен құрылатын комиссия;</w:t>
      </w:r>
    </w:p>
    <w:p>
      <w:pPr>
        <w:spacing w:after="0"/>
        <w:ind w:left="0"/>
        <w:jc w:val="both"/>
      </w:pPr>
      <w:r>
        <w:rPr>
          <w:rFonts w:ascii="Times New Roman"/>
          <w:b w:val="false"/>
          <w:i w:val="false"/>
          <w:color w:val="000000"/>
          <w:sz w:val="28"/>
        </w:rPr>
        <w:t>
      10) шекті шама әлеуметтік көмектің бекітілген ең жоғары мөлшері;</w:t>
      </w:r>
    </w:p>
    <w:p>
      <w:pPr>
        <w:spacing w:after="0"/>
        <w:ind w:left="0"/>
        <w:jc w:val="both"/>
      </w:pPr>
      <w:r>
        <w:rPr>
          <w:rFonts w:ascii="Times New Roman"/>
          <w:b w:val="false"/>
          <w:i w:val="false"/>
          <w:color w:val="000000"/>
          <w:sz w:val="28"/>
        </w:rPr>
        <w:t>
      11) отбасы мүшелерін (адамды) әлеуметтік бейімдеу олардың жеке мұқтаждығына байланысты Қазақстан Республикасының 2008 жылғы 29 желтоқсандағы "Арнаулы әлеуметтік қызметтер туралы" Заңына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p>
    <w:p>
      <w:pPr>
        <w:spacing w:after="0"/>
        <w:ind w:left="0"/>
        <w:jc w:val="both"/>
      </w:pPr>
      <w:r>
        <w:rPr>
          <w:rFonts w:ascii="Times New Roman"/>
          <w:b w:val="false"/>
          <w:i w:val="false"/>
          <w:color w:val="000000"/>
          <w:sz w:val="28"/>
        </w:rPr>
        <w:t>
      12)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bookmarkStart w:name="z12" w:id="10"/>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үшін әлеуметтік көмек ретінде Созақ ауданы әкімдігінің мұқтаж азаматтардың жекелеген санаттарына (бұдан әрі-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0"/>
    <w:bookmarkStart w:name="z13" w:id="11"/>
    <w:p>
      <w:pPr>
        <w:spacing w:after="0"/>
        <w:ind w:left="0"/>
        <w:jc w:val="both"/>
      </w:pPr>
      <w:r>
        <w:rPr>
          <w:rFonts w:ascii="Times New Roman"/>
          <w:b w:val="false"/>
          <w:i w:val="false"/>
          <w:color w:val="000000"/>
          <w:sz w:val="28"/>
        </w:rPr>
        <w:t xml:space="preserve">
      5. "Ардагерлер туралы" 2020 жылғы 6 мамырдағы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p>
    <w:bookmarkEnd w:id="11"/>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2"/>
    <w:bookmarkStart w:name="z15" w:id="13"/>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3"/>
    <w:p>
      <w:pPr>
        <w:spacing w:after="0"/>
        <w:ind w:left="0"/>
        <w:jc w:val="both"/>
      </w:pPr>
      <w:r>
        <w:rPr>
          <w:rFonts w:ascii="Times New Roman"/>
          <w:b w:val="false"/>
          <w:i w:val="false"/>
          <w:color w:val="000000"/>
          <w:sz w:val="28"/>
        </w:rPr>
        <w:t xml:space="preserve">
      1) 15 ақпанда (Ауғанстан Демократиялық Республикасынан Кеңес әскерлерінің шектеулі контингентінің шығарылған күні) оқу жиындарына шақырылған және Ауғанстанға ұрыс қимылдары жүріп жатқан кезеңде жіберілген әскери міндеттілер; </w:t>
      </w:r>
    </w:p>
    <w:p>
      <w:pPr>
        <w:spacing w:after="0"/>
        <w:ind w:left="0"/>
        <w:jc w:val="both"/>
      </w:pPr>
      <w:r>
        <w:rPr>
          <w:rFonts w:ascii="Times New Roman"/>
          <w:b w:val="false"/>
          <w:i w:val="false"/>
          <w:color w:val="000000"/>
          <w:sz w:val="28"/>
        </w:rPr>
        <w:t>
      - Ауғанстанға ұрыс қимылдары жүріп жатқан кезеңде осы елге жүк жеткізу үшін жіберілген автомобиль батальондарының әскери қызметшілері;</w:t>
      </w:r>
    </w:p>
    <w:p>
      <w:pPr>
        <w:spacing w:after="0"/>
        <w:ind w:left="0"/>
        <w:jc w:val="both"/>
      </w:pPr>
      <w:r>
        <w:rPr>
          <w:rFonts w:ascii="Times New Roman"/>
          <w:b w:val="false"/>
          <w:i w:val="false"/>
          <w:color w:val="000000"/>
          <w:sz w:val="28"/>
        </w:rPr>
        <w:t xml:space="preserve">
      - Бұрынғы КСР Одағының аумағынан Ауғанстанға жауынгерлік тапсырмалармен ұшқан ұшу құрамының әскери қызметшілері; </w:t>
      </w:r>
    </w:p>
    <w:p>
      <w:pPr>
        <w:spacing w:after="0"/>
        <w:ind w:left="0"/>
        <w:jc w:val="both"/>
      </w:pPr>
      <w:r>
        <w:rPr>
          <w:rFonts w:ascii="Times New Roman"/>
          <w:b w:val="false"/>
          <w:i w:val="false"/>
          <w:color w:val="000000"/>
          <w:sz w:val="28"/>
        </w:rPr>
        <w:t>
      -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w:t>
      </w:r>
    </w:p>
    <w:p>
      <w:pPr>
        <w:spacing w:after="0"/>
        <w:ind w:left="0"/>
        <w:jc w:val="both"/>
      </w:pPr>
      <w:r>
        <w:rPr>
          <w:rFonts w:ascii="Times New Roman"/>
          <w:b w:val="false"/>
          <w:i w:val="false"/>
          <w:color w:val="000000"/>
          <w:sz w:val="28"/>
        </w:rPr>
        <w:t>
      -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2) 8 наурызда "Халықаралық әйелдер күнi" -көпбалалы аналарға, оның ішінде:</w:t>
      </w:r>
    </w:p>
    <w:p>
      <w:pPr>
        <w:spacing w:after="0"/>
        <w:ind w:left="0"/>
        <w:jc w:val="both"/>
      </w:pPr>
      <w:r>
        <w:rPr>
          <w:rFonts w:ascii="Times New Roman"/>
          <w:b w:val="false"/>
          <w:i w:val="false"/>
          <w:color w:val="000000"/>
          <w:sz w:val="28"/>
        </w:rPr>
        <w:t>
      "Алтын алқамен", "Күмiс алқамен" наградталған немесе бұрын "Батыр ана" атағын алған, сондай-ақ I және II дәрежелi "Ана даңқы" ордендерiмен наградталғандарға;</w:t>
      </w:r>
    </w:p>
    <w:p>
      <w:pPr>
        <w:spacing w:after="0"/>
        <w:ind w:left="0"/>
        <w:jc w:val="both"/>
      </w:pPr>
      <w:r>
        <w:rPr>
          <w:rFonts w:ascii="Times New Roman"/>
          <w:b w:val="false"/>
          <w:i w:val="false"/>
          <w:color w:val="000000"/>
          <w:sz w:val="28"/>
        </w:rPr>
        <w:t>
      3) 26 сәуiрде (Чернобыль атом электр станциясындағы апатының құрбандарын еске алу күнi) –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4) Ауғанстандағы немесе соғыс қимылдары жүргізілген басқа да мемлекеттердегі соғыс қимылдары кезінде қаза тапқан (хабар-ошарсыз кеткен) немесе жаралану, контузия алу, мертігу, ауыру салдарынан қайтыс болған әскери қызметшілердің, арнаулы мемлекеттік органдар қызметкерлерінің отбасыларына; бейбіт уақытта әскери қызметті, арнаулы мемлекеттік органдарда қызметті өткеру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АЭС-тағы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ауруы салдарынан қайтыс болғандардың немесе қайтыс болған мүгедектердің, сондай-ақ қайтыс болуы Чернобыль АЭС-тағы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w:t>
      </w:r>
    </w:p>
    <w:p>
      <w:pPr>
        <w:spacing w:after="0"/>
        <w:ind w:left="0"/>
        <w:jc w:val="both"/>
      </w:pPr>
      <w:r>
        <w:rPr>
          <w:rFonts w:ascii="Times New Roman"/>
          <w:b w:val="false"/>
          <w:i w:val="false"/>
          <w:color w:val="000000"/>
          <w:sz w:val="28"/>
        </w:rPr>
        <w:t>
      5) 9 мамыр "Ұлы Отан соғысының Жеңіс күні" мерекесіне:</w:t>
      </w:r>
    </w:p>
    <w:p>
      <w:pPr>
        <w:spacing w:after="0"/>
        <w:ind w:left="0"/>
        <w:jc w:val="both"/>
      </w:pPr>
      <w:r>
        <w:rPr>
          <w:rFonts w:ascii="Times New Roman"/>
          <w:b w:val="false"/>
          <w:i w:val="false"/>
          <w:color w:val="000000"/>
          <w:sz w:val="28"/>
        </w:rPr>
        <w:t>
      - Ұлы Отан соғысы ардагерлеріне;</w:t>
      </w:r>
    </w:p>
    <w:p>
      <w:pPr>
        <w:spacing w:after="0"/>
        <w:ind w:left="0"/>
        <w:jc w:val="both"/>
      </w:pPr>
      <w:r>
        <w:rPr>
          <w:rFonts w:ascii="Times New Roman"/>
          <w:b w:val="false"/>
          <w:i w:val="false"/>
          <w:color w:val="000000"/>
          <w:sz w:val="28"/>
        </w:rPr>
        <w:t>
      - жеңілдіктер бойынша Ұлы Отан соғысына қатысушыларға теңестірілген адамдарға;</w:t>
      </w:r>
    </w:p>
    <w:p>
      <w:pPr>
        <w:spacing w:after="0"/>
        <w:ind w:left="0"/>
        <w:jc w:val="both"/>
      </w:pPr>
      <w:r>
        <w:rPr>
          <w:rFonts w:ascii="Times New Roman"/>
          <w:b w:val="false"/>
          <w:i w:val="false"/>
          <w:color w:val="000000"/>
          <w:sz w:val="28"/>
        </w:rPr>
        <w:t>
      - жеңілдіктер бойынша Ұлы Отан соғысы мүгедектеріне теңестірілген адамдарға;</w:t>
      </w:r>
    </w:p>
    <w:p>
      <w:pPr>
        <w:spacing w:after="0"/>
        <w:ind w:left="0"/>
        <w:jc w:val="both"/>
      </w:pPr>
      <w:r>
        <w:rPr>
          <w:rFonts w:ascii="Times New Roman"/>
          <w:b w:val="false"/>
          <w:i w:val="false"/>
          <w:color w:val="000000"/>
          <w:sz w:val="28"/>
        </w:rPr>
        <w:t>
      -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w:t>
      </w:r>
    </w:p>
    <w:p>
      <w:pPr>
        <w:spacing w:after="0"/>
        <w:ind w:left="0"/>
        <w:jc w:val="both"/>
      </w:pPr>
      <w:r>
        <w:rPr>
          <w:rFonts w:ascii="Times New Roman"/>
          <w:b w:val="false"/>
          <w:i w:val="false"/>
          <w:color w:val="000000"/>
          <w:sz w:val="28"/>
        </w:rPr>
        <w:t>
      соғысқа қатысушыларға теңестірілген адамдардың басқа санаттарына;</w:t>
      </w:r>
    </w:p>
    <w:p>
      <w:pPr>
        <w:spacing w:after="0"/>
        <w:ind w:left="0"/>
        <w:jc w:val="both"/>
      </w:pPr>
      <w:r>
        <w:rPr>
          <w:rFonts w:ascii="Times New Roman"/>
          <w:b w:val="false"/>
          <w:i w:val="false"/>
          <w:color w:val="000000"/>
          <w:sz w:val="28"/>
        </w:rPr>
        <w:t>
      -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зайыбы (жұбайы),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xml:space="preserve">
      6) 29 тамызға "Ядролық сынақтарға қарсы халықаралық іс қимыл күні"- Семей ядролық сынақ полигонындағы ядролық сынақтардың салдарынан зардап шеккен азаматтарға; </w:t>
      </w:r>
    </w:p>
    <w:p>
      <w:pPr>
        <w:spacing w:after="0"/>
        <w:ind w:left="0"/>
        <w:jc w:val="both"/>
      </w:pPr>
      <w:r>
        <w:rPr>
          <w:rFonts w:ascii="Times New Roman"/>
          <w:b w:val="false"/>
          <w:i w:val="false"/>
          <w:color w:val="000000"/>
          <w:sz w:val="28"/>
        </w:rPr>
        <w:t>
      7) Жаңа жылдық шыршаға-мүгедек балаларға;</w:t>
      </w:r>
    </w:p>
    <w:bookmarkStart w:name="z16" w:id="14"/>
    <w:p>
      <w:pPr>
        <w:spacing w:after="0"/>
        <w:ind w:left="0"/>
        <w:jc w:val="both"/>
      </w:pPr>
      <w:r>
        <w:rPr>
          <w:rFonts w:ascii="Times New Roman"/>
          <w:b w:val="false"/>
          <w:i w:val="false"/>
          <w:color w:val="000000"/>
          <w:sz w:val="28"/>
        </w:rPr>
        <w:t>
      8. Учаскелік және арнайы комиссиялар өз қызметін Түркістан облысының әкімдігі бекітетін ережелердің негізінде жүзеге асырады.</w:t>
      </w:r>
    </w:p>
    <w:bookmarkEnd w:id="14"/>
    <w:bookmarkStart w:name="z17" w:id="1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6"/>
    <w:p>
      <w:pPr>
        <w:spacing w:after="0"/>
        <w:ind w:left="0"/>
        <w:jc w:val="both"/>
      </w:pPr>
      <w:r>
        <w:rPr>
          <w:rFonts w:ascii="Times New Roman"/>
          <w:b w:val="false"/>
          <w:i w:val="false"/>
          <w:color w:val="000000"/>
          <w:sz w:val="28"/>
        </w:rPr>
        <w:t>
      1) жеке оңалту бағдарламасы бойынша мүгедектерге қол арбамен қамтамасыз етуге:</w:t>
      </w:r>
    </w:p>
    <w:p>
      <w:pPr>
        <w:spacing w:after="0"/>
        <w:ind w:left="0"/>
        <w:jc w:val="both"/>
      </w:pPr>
      <w:r>
        <w:rPr>
          <w:rFonts w:ascii="Times New Roman"/>
          <w:b w:val="false"/>
          <w:i w:val="false"/>
          <w:color w:val="000000"/>
          <w:sz w:val="28"/>
        </w:rPr>
        <w:t>
      серуендеуге арналған қоларбаға- біржолғы 62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қоларбаға-біржолғы 55 айлық есептік көрсеткіш мөлшерінде;</w:t>
      </w:r>
    </w:p>
    <w:p>
      <w:pPr>
        <w:spacing w:after="0"/>
        <w:ind w:left="0"/>
        <w:jc w:val="both"/>
      </w:pPr>
      <w:r>
        <w:rPr>
          <w:rFonts w:ascii="Times New Roman"/>
          <w:b w:val="false"/>
          <w:i w:val="false"/>
          <w:color w:val="000000"/>
          <w:sz w:val="28"/>
        </w:rPr>
        <w:t>
      мүгедек балаларға арналған қоларбаға-біржолғы 51 айлық есептік көрсеткіш мөлшерінде;</w:t>
      </w:r>
    </w:p>
    <w:p>
      <w:pPr>
        <w:spacing w:after="0"/>
        <w:ind w:left="0"/>
        <w:jc w:val="both"/>
      </w:pPr>
      <w:r>
        <w:rPr>
          <w:rFonts w:ascii="Times New Roman"/>
          <w:b w:val="false"/>
          <w:i w:val="false"/>
          <w:color w:val="000000"/>
          <w:sz w:val="28"/>
        </w:rPr>
        <w:t>
      2) үйде оқып және тәрбиеленіп жатқан мүгедек балаларға- ай сайын 2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вирусын жұқтыру немесе жүйкесінің иммун тапшылығының синдромы ауруы медицина қызметкерлерінің және тұрмыстық көрсету саласы қызметкерлерінің кінәсінен болған адамдардың өміріне немесе денсаулығына келтірілген зиянды өтеуге өтемақы және адам иммун тапшылығы вирусын жұқтырған балалары бар отбасыларына- ай сайын 24 айлық есептік көрсеткіш мөлшерінде;</w:t>
      </w:r>
    </w:p>
    <w:p>
      <w:pPr>
        <w:spacing w:after="0"/>
        <w:ind w:left="0"/>
        <w:jc w:val="both"/>
      </w:pPr>
      <w:r>
        <w:rPr>
          <w:rFonts w:ascii="Times New Roman"/>
          <w:b w:val="false"/>
          <w:i w:val="false"/>
          <w:color w:val="000000"/>
          <w:sz w:val="28"/>
        </w:rPr>
        <w:t>
      4) созылмалы бүйрек жетімсіздігі ауруына шалдыққан мұқтаж азаматтарға- біржолғы 72 айлық есептік көрсеткіш мөлшерінде;</w:t>
      </w:r>
    </w:p>
    <w:p>
      <w:pPr>
        <w:spacing w:after="0"/>
        <w:ind w:left="0"/>
        <w:jc w:val="both"/>
      </w:pPr>
      <w:r>
        <w:rPr>
          <w:rFonts w:ascii="Times New Roman"/>
          <w:b w:val="false"/>
          <w:i w:val="false"/>
          <w:color w:val="000000"/>
          <w:sz w:val="28"/>
        </w:rPr>
        <w:t>
      5) аз қамтамасыз етілген отбасыларды қолдау мақсатында үш ай мерзімге отбасыға ай сайын 1 айлық есептік көрсеткіш мөлшерінде;</w:t>
      </w:r>
    </w:p>
    <w:p>
      <w:pPr>
        <w:spacing w:after="0"/>
        <w:ind w:left="0"/>
        <w:jc w:val="both"/>
      </w:pPr>
      <w:r>
        <w:rPr>
          <w:rFonts w:ascii="Times New Roman"/>
          <w:b w:val="false"/>
          <w:i w:val="false"/>
          <w:color w:val="000000"/>
          <w:sz w:val="28"/>
        </w:rPr>
        <w:t>
      6) аз қамтамасыз етілген отбасыларға 50 айлық есептік көрсеткіш мөлшерінде;</w:t>
      </w:r>
    </w:p>
    <w:p>
      <w:pPr>
        <w:spacing w:after="0"/>
        <w:ind w:left="0"/>
        <w:jc w:val="both"/>
      </w:pPr>
      <w:r>
        <w:rPr>
          <w:rFonts w:ascii="Times New Roman"/>
          <w:b w:val="false"/>
          <w:i w:val="false"/>
          <w:color w:val="000000"/>
          <w:sz w:val="28"/>
        </w:rPr>
        <w:t>
      7) 8 наурызда "Халықаралық әйелдер күнi" -көпбалалы аналарға, оның ішінде:</w:t>
      </w:r>
    </w:p>
    <w:p>
      <w:pPr>
        <w:spacing w:after="0"/>
        <w:ind w:left="0"/>
        <w:jc w:val="both"/>
      </w:pPr>
      <w:r>
        <w:rPr>
          <w:rFonts w:ascii="Times New Roman"/>
          <w:b w:val="false"/>
          <w:i w:val="false"/>
          <w:color w:val="000000"/>
          <w:sz w:val="28"/>
        </w:rPr>
        <w:t>
      "Алтын алқамен", "Күмiс алқамен" наградталған немесе бұрын "Батыр ана" атағын алған, сондай-ақ I және II дәрежелi "Ана даңқы" ордендерiмен наградталған-біржолғы 2 айлық есептік көрсеткіш мөлшерінде;</w:t>
      </w:r>
    </w:p>
    <w:p>
      <w:pPr>
        <w:spacing w:after="0"/>
        <w:ind w:left="0"/>
        <w:jc w:val="both"/>
      </w:pPr>
      <w:r>
        <w:rPr>
          <w:rFonts w:ascii="Times New Roman"/>
          <w:b w:val="false"/>
          <w:i w:val="false"/>
          <w:color w:val="000000"/>
          <w:sz w:val="28"/>
        </w:rPr>
        <w:t>
      8) Ұлы Отан соғысының қатысушылары мен мүгедектеріне және соларға теңестірілген адамдарға, зейнеткерлерге және мүгедектерге санаторий-курорттық емделуге жолдама алу үшін- біржолғы 46 айлық есептік көрсеткіш мөлшерінде;</w:t>
      </w:r>
    </w:p>
    <w:p>
      <w:pPr>
        <w:spacing w:after="0"/>
        <w:ind w:left="0"/>
        <w:jc w:val="both"/>
      </w:pPr>
      <w:r>
        <w:rPr>
          <w:rFonts w:ascii="Times New Roman"/>
          <w:b w:val="false"/>
          <w:i w:val="false"/>
          <w:color w:val="000000"/>
          <w:sz w:val="28"/>
        </w:rPr>
        <w:t xml:space="preserve">
      9) 9 мамыр "Ұлы Отан соғысының Жеңіс күніне": </w:t>
      </w:r>
    </w:p>
    <w:p>
      <w:pPr>
        <w:spacing w:after="0"/>
        <w:ind w:left="0"/>
        <w:jc w:val="both"/>
      </w:pPr>
      <w:r>
        <w:rPr>
          <w:rFonts w:ascii="Times New Roman"/>
          <w:b w:val="false"/>
          <w:i w:val="false"/>
          <w:color w:val="000000"/>
          <w:sz w:val="28"/>
        </w:rPr>
        <w:t>
      1) Ұлы Отан соғысының ардагерлеріне - біржолғы 16 айлық есептік көрсеткіш мөлшерінде;</w:t>
      </w:r>
    </w:p>
    <w:p>
      <w:pPr>
        <w:spacing w:after="0"/>
        <w:ind w:left="0"/>
        <w:jc w:val="both"/>
      </w:pPr>
      <w:r>
        <w:rPr>
          <w:rFonts w:ascii="Times New Roman"/>
          <w:b w:val="false"/>
          <w:i w:val="false"/>
          <w:color w:val="000000"/>
          <w:sz w:val="28"/>
        </w:rPr>
        <w:t xml:space="preserve">
      2)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 біржолғы 6,19 айлық есептік көрсеткіш мөлшерінде; </w:t>
      </w:r>
    </w:p>
    <w:p>
      <w:pPr>
        <w:spacing w:after="0"/>
        <w:ind w:left="0"/>
        <w:jc w:val="both"/>
      </w:pPr>
      <w:r>
        <w:rPr>
          <w:rFonts w:ascii="Times New Roman"/>
          <w:b w:val="false"/>
          <w:i w:val="false"/>
          <w:color w:val="000000"/>
          <w:sz w:val="28"/>
        </w:rPr>
        <w:t xml:space="preserve">
      3) Оқу жиындарына шақырылған және Ауғанстанға ұрыс қимылдары жүріп жатқан кезеңде жіберілген әскери міндеттілер - біржолғы 6,19 айлық есептік көрсеткіш мөлшерінде; </w:t>
      </w:r>
    </w:p>
    <w:p>
      <w:pPr>
        <w:spacing w:after="0"/>
        <w:ind w:left="0"/>
        <w:jc w:val="both"/>
      </w:pPr>
      <w:r>
        <w:rPr>
          <w:rFonts w:ascii="Times New Roman"/>
          <w:b w:val="false"/>
          <w:i w:val="false"/>
          <w:color w:val="000000"/>
          <w:sz w:val="28"/>
        </w:rPr>
        <w:t>
      4) Ауғанстанға ұрыс қимылдары жүріп жатқан кезеңде осы елге жүк жеткізу үшін жіберілген автомобиль батальондарының әскери қызметшілері - біржолғы 6,19 айлық есептік көрсеткіш мөлшерінде;</w:t>
      </w:r>
    </w:p>
    <w:p>
      <w:pPr>
        <w:spacing w:after="0"/>
        <w:ind w:left="0"/>
        <w:jc w:val="both"/>
      </w:pPr>
      <w:r>
        <w:rPr>
          <w:rFonts w:ascii="Times New Roman"/>
          <w:b w:val="false"/>
          <w:i w:val="false"/>
          <w:color w:val="000000"/>
          <w:sz w:val="28"/>
        </w:rPr>
        <w:t>
      5) Бұрынғы КСР Одағының аумағынан Ауғанстанға жауынгерлік тапсырмалармен ұшқан ұшу құрамының әскери қызметшілері - біржолғы 6,19 айлық есептік көрсеткіш мөлшерінде;</w:t>
      </w:r>
    </w:p>
    <w:p>
      <w:pPr>
        <w:spacing w:after="0"/>
        <w:ind w:left="0"/>
        <w:jc w:val="both"/>
      </w:pPr>
      <w:r>
        <w:rPr>
          <w:rFonts w:ascii="Times New Roman"/>
          <w:b w:val="false"/>
          <w:i w:val="false"/>
          <w:color w:val="000000"/>
          <w:sz w:val="28"/>
        </w:rPr>
        <w:t xml:space="preserve">
      6)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 - біржолғы 6,19 айлық есептік көрсеткіш мөлшерінде; </w:t>
      </w:r>
    </w:p>
    <w:p>
      <w:pPr>
        <w:spacing w:after="0"/>
        <w:ind w:left="0"/>
        <w:jc w:val="both"/>
      </w:pPr>
      <w:r>
        <w:rPr>
          <w:rFonts w:ascii="Times New Roman"/>
          <w:b w:val="false"/>
          <w:i w:val="false"/>
          <w:color w:val="000000"/>
          <w:sz w:val="28"/>
        </w:rPr>
        <w:t>
      7)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қызметшілері-біржолғы 4,8 айлық есептік көрсеткіш мөлшерінде;</w:t>
      </w:r>
    </w:p>
    <w:p>
      <w:pPr>
        <w:spacing w:after="0"/>
        <w:ind w:left="0"/>
        <w:jc w:val="both"/>
      </w:pPr>
      <w:r>
        <w:rPr>
          <w:rFonts w:ascii="Times New Roman"/>
          <w:b w:val="false"/>
          <w:i w:val="false"/>
          <w:color w:val="000000"/>
          <w:sz w:val="28"/>
        </w:rPr>
        <w:t>
      8) Ирактағы халықаралық бітімгершілік операцияға бітімгерлер ретінде қатысқан Қазақстан Республикасының әскери қызметшілеріне - біржолғы 4,8 айлық есептік көрсеткіш мөлшерінде;</w:t>
      </w:r>
    </w:p>
    <w:p>
      <w:pPr>
        <w:spacing w:after="0"/>
        <w:ind w:left="0"/>
        <w:jc w:val="both"/>
      </w:pPr>
      <w:r>
        <w:rPr>
          <w:rFonts w:ascii="Times New Roman"/>
          <w:b w:val="false"/>
          <w:i w:val="false"/>
          <w:color w:val="000000"/>
          <w:sz w:val="28"/>
        </w:rPr>
        <w:t>
      9)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біржолғы 4,8 айлық есептік көрсеткіш мөлшерінде;</w:t>
      </w:r>
    </w:p>
    <w:p>
      <w:pPr>
        <w:spacing w:after="0"/>
        <w:ind w:left="0"/>
        <w:jc w:val="both"/>
      </w:pPr>
      <w:r>
        <w:rPr>
          <w:rFonts w:ascii="Times New Roman"/>
          <w:b w:val="false"/>
          <w:i w:val="false"/>
          <w:color w:val="000000"/>
          <w:sz w:val="28"/>
        </w:rPr>
        <w:t>
      10) 1988-1989 жылдары Чернобыль атом электр станциясындағы апаттың зардаптарын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біржолғы 4,8 айлық есептік көрсеткіш;</w:t>
      </w:r>
    </w:p>
    <w:p>
      <w:pPr>
        <w:spacing w:after="0"/>
        <w:ind w:left="0"/>
        <w:jc w:val="both"/>
      </w:pPr>
      <w:r>
        <w:rPr>
          <w:rFonts w:ascii="Times New Roman"/>
          <w:b w:val="false"/>
          <w:i w:val="false"/>
          <w:color w:val="000000"/>
          <w:sz w:val="28"/>
        </w:rPr>
        <w:t>
      11) жеңілдіктер бойынша Ұлы Отан соғысының қатысушыларға теңестірілген адамдарға –біржолғы 6,19 айлық есептік көрсеткіш мөлшерінде;</w:t>
      </w:r>
    </w:p>
    <w:p>
      <w:pPr>
        <w:spacing w:after="0"/>
        <w:ind w:left="0"/>
        <w:jc w:val="both"/>
      </w:pPr>
      <w:r>
        <w:rPr>
          <w:rFonts w:ascii="Times New Roman"/>
          <w:b w:val="false"/>
          <w:i w:val="false"/>
          <w:color w:val="000000"/>
          <w:sz w:val="28"/>
        </w:rPr>
        <w:t>
      12) жеңілдіктер бойынша Ұлы Отан соғысы мүгедектеріне теңестірілген адамдарға- біржолғы 7,55 айлық есептік көрсеткіш мөлшерінде;</w:t>
      </w:r>
    </w:p>
    <w:p>
      <w:pPr>
        <w:spacing w:after="0"/>
        <w:ind w:left="0"/>
        <w:jc w:val="both"/>
      </w:pPr>
      <w:r>
        <w:rPr>
          <w:rFonts w:ascii="Times New Roman"/>
          <w:b w:val="false"/>
          <w:i w:val="false"/>
          <w:color w:val="000000"/>
          <w:sz w:val="28"/>
        </w:rPr>
        <w:t>
      13) Ұлы Отан соғысында қаза тапқан (қайтыс болған, хабарсыз кеткен) жауынгерлердің ата-аналары және екінші рет некеге тұрмаған жесірлеріне –біржолғы 4,48 айлық есептік көрсеткіш мөлшерінде;</w:t>
      </w:r>
    </w:p>
    <w:p>
      <w:pPr>
        <w:spacing w:after="0"/>
        <w:ind w:left="0"/>
        <w:jc w:val="both"/>
      </w:pPr>
      <w:r>
        <w:rPr>
          <w:rFonts w:ascii="Times New Roman"/>
          <w:b w:val="false"/>
          <w:i w:val="false"/>
          <w:color w:val="000000"/>
          <w:sz w:val="28"/>
        </w:rPr>
        <w:t>
      14) Ауғанстандағы немесе соғыс қимылдары жүргізілген басқа да мемлекеттердегі соғыс қимылдары кезінде қаза тапқан (хабар-ошарсыз кеткен) немесе жаралану, контузия алу, мертігу, ауыру салдарынан қайтыс болған әскери қызметшілердің, арнаулы мемлекеттік органдар қызметкерлерінің отбасыларына; бейбіт уақытта әскери қызметті, арнаулы мемлекеттік органдарда қызметті өткеру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АЭС-тағы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ауруы салдарынан қайтыс болғандардың немесе қайтыс болған мүгедектердің, сондай-ақ қайтыс болуы Чернобыль АЭС-тағы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біржолғы 4,59 айлық есептік көрсеткіш;</w:t>
      </w:r>
    </w:p>
    <w:p>
      <w:pPr>
        <w:spacing w:after="0"/>
        <w:ind w:left="0"/>
        <w:jc w:val="both"/>
      </w:pPr>
      <w:r>
        <w:rPr>
          <w:rFonts w:ascii="Times New Roman"/>
          <w:b w:val="false"/>
          <w:i w:val="false"/>
          <w:color w:val="000000"/>
          <w:sz w:val="28"/>
        </w:rPr>
        <w:t>
      15)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зайыбы (жұбайы), сондай-ақ жалпы ауруға шалдығу, жұмыста мертігу және де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біржолғы 2,56 айлық есептік көрсеткіш мөлшерінде;</w:t>
      </w:r>
    </w:p>
    <w:p>
      <w:pPr>
        <w:spacing w:after="0"/>
        <w:ind w:left="0"/>
        <w:jc w:val="both"/>
      </w:pPr>
      <w:r>
        <w:rPr>
          <w:rFonts w:ascii="Times New Roman"/>
          <w:b w:val="false"/>
          <w:i w:val="false"/>
          <w:color w:val="000000"/>
          <w:sz w:val="28"/>
        </w:rPr>
        <w:t>
      16) Социалистік Еңбек Ерлеріне, үш дәрежелі Еңбек Даңқы ордендерінің иегерлеріне, "Қазақстанның Еңбек Ері" атағына ие болған адамдарға – біржолғы 138,63 айлық есептік көрсеткіш мөлшерінде;</w:t>
      </w:r>
    </w:p>
    <w:p>
      <w:pPr>
        <w:spacing w:after="0"/>
        <w:ind w:left="0"/>
        <w:jc w:val="both"/>
      </w:pPr>
      <w:r>
        <w:rPr>
          <w:rFonts w:ascii="Times New Roman"/>
          <w:b w:val="false"/>
          <w:i w:val="false"/>
          <w:color w:val="000000"/>
          <w:sz w:val="28"/>
        </w:rPr>
        <w:t>
      17) "Халық қаhарманы" атағына ие болған адамдарға – біржолғы 138,63 айлық есептік көрсеткіш мөлшерінде;</w:t>
      </w:r>
    </w:p>
    <w:p>
      <w:pPr>
        <w:spacing w:after="0"/>
        <w:ind w:left="0"/>
        <w:jc w:val="both"/>
      </w:pPr>
      <w:r>
        <w:rPr>
          <w:rFonts w:ascii="Times New Roman"/>
          <w:b w:val="false"/>
          <w:i w:val="false"/>
          <w:color w:val="000000"/>
          <w:sz w:val="28"/>
        </w:rPr>
        <w:t>
      18)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сондай-ақ мемлекеттік наградалармен наградталмаған, 1941 жылғы 22 маусым мен 1945 жылғы 9 мамыр аралығындағы кезеңде кемінде алты ай жұмыс істеген (қызмет атқарған) адамдарға –біржолғы 2,13 айлық есептік көрсеткіш мөлшерінде;</w:t>
      </w:r>
    </w:p>
    <w:p>
      <w:pPr>
        <w:spacing w:after="0"/>
        <w:ind w:left="0"/>
        <w:jc w:val="both"/>
      </w:pPr>
      <w:r>
        <w:rPr>
          <w:rFonts w:ascii="Times New Roman"/>
          <w:b w:val="false"/>
          <w:i w:val="false"/>
          <w:color w:val="000000"/>
          <w:sz w:val="28"/>
        </w:rPr>
        <w:t>
      10) 29 тамызға "Ядролық сынақтарға қарсы халықаралық іс-қимыл күні" - Семей ядролық сынақ полигонындағы ядролық сынақтардың салдарынан зардап шеккен азаматтарға - біржолғы 5 айлық есептік көрсеткіш мөлшерінде;</w:t>
      </w:r>
    </w:p>
    <w:p>
      <w:pPr>
        <w:spacing w:after="0"/>
        <w:ind w:left="0"/>
        <w:jc w:val="both"/>
      </w:pPr>
      <w:r>
        <w:rPr>
          <w:rFonts w:ascii="Times New Roman"/>
          <w:b w:val="false"/>
          <w:i w:val="false"/>
          <w:color w:val="000000"/>
          <w:sz w:val="28"/>
        </w:rPr>
        <w:t>
      11) Жаңа жылдық шыршаға-мүгедек балаларға - біржолғы 3 айлық есептік көрсеткіш мөлшерінде;</w:t>
      </w:r>
    </w:p>
    <w:p>
      <w:pPr>
        <w:spacing w:after="0"/>
        <w:ind w:left="0"/>
        <w:jc w:val="both"/>
      </w:pPr>
      <w:r>
        <w:rPr>
          <w:rFonts w:ascii="Times New Roman"/>
          <w:b w:val="false"/>
          <w:i w:val="false"/>
          <w:color w:val="000000"/>
          <w:sz w:val="28"/>
        </w:rPr>
        <w:t>
      12) күтім көрсетуге мұқтаж сексен жастан асқан қарттарға, жол жүрумен байланысты шығындарын өтеуге- біржолғы 2 айлық есептік көрсеткіш мөлшерінде;</w:t>
      </w:r>
    </w:p>
    <w:p>
      <w:pPr>
        <w:spacing w:after="0"/>
        <w:ind w:left="0"/>
        <w:jc w:val="both"/>
      </w:pPr>
      <w:r>
        <w:rPr>
          <w:rFonts w:ascii="Times New Roman"/>
          <w:b w:val="false"/>
          <w:i w:val="false"/>
          <w:color w:val="000000"/>
          <w:sz w:val="28"/>
        </w:rPr>
        <w:t xml:space="preserve">
      13) "Қамқорлық" бағдарламасын іске асыру мақсатында: </w:t>
      </w:r>
    </w:p>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төмен аз қамтамасыз етілген отбасыларға көрсетілетін әлеуметтік көмек мөлшері айына отбасының әрбір мүшесіне ең төменгі күнкөріс деңгейінің шамасын құрайды.</w:t>
      </w:r>
    </w:p>
    <w:p>
      <w:pPr>
        <w:spacing w:after="0"/>
        <w:ind w:left="0"/>
        <w:jc w:val="both"/>
      </w:pPr>
      <w:r>
        <w:rPr>
          <w:rFonts w:ascii="Times New Roman"/>
          <w:b w:val="false"/>
          <w:i w:val="false"/>
          <w:color w:val="000000"/>
          <w:sz w:val="28"/>
        </w:rPr>
        <w:t>
      Әлеуметтік көмек ай сайын немесе 3 айға бір рет төленеді. Әлеуметтік көмектің біржолғы төлемі комиссиямен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және т.б), тұрғын үй сатып алуға және жөндеуге, жеке кәсіпкерлік қызметті ұйымдастыруға (алдыңғы қарыздарды өтеуге арналған шығындардан басқа) пайдаланылады.</w:t>
      </w:r>
    </w:p>
    <w:p>
      <w:pPr>
        <w:spacing w:after="0"/>
        <w:ind w:left="0"/>
        <w:jc w:val="both"/>
      </w:pPr>
      <w:r>
        <w:rPr>
          <w:rFonts w:ascii="Times New Roman"/>
          <w:b w:val="false"/>
          <w:i w:val="false"/>
          <w:color w:val="000000"/>
          <w:sz w:val="28"/>
        </w:rPr>
        <w:t xml:space="preserve">
      14) жалғызілікті зейнеткерлер мен мүгедектерге 100 айлық есептік көрсеткіш мөлшеріне дейін; </w:t>
      </w:r>
    </w:p>
    <w:p>
      <w:pPr>
        <w:spacing w:after="0"/>
        <w:ind w:left="0"/>
        <w:jc w:val="both"/>
      </w:pPr>
      <w:r>
        <w:rPr>
          <w:rFonts w:ascii="Times New Roman"/>
          <w:b w:val="false"/>
          <w:i w:val="false"/>
          <w:color w:val="000000"/>
          <w:sz w:val="28"/>
        </w:rPr>
        <w:t>
      15) мамандандырылған туберкулезге қарсы медициналық ұйымнан шығарылған, туберкулездің жұқпалы түрімен ауыратын адамдарға- ай сайын 10 айлық есептік көрсеткіш мөлшерінде:</w:t>
      </w:r>
    </w:p>
    <w:p>
      <w:pPr>
        <w:spacing w:after="0"/>
        <w:ind w:left="0"/>
        <w:jc w:val="both"/>
      </w:pPr>
      <w:r>
        <w:rPr>
          <w:rFonts w:ascii="Times New Roman"/>
          <w:b w:val="false"/>
          <w:i w:val="false"/>
          <w:color w:val="000000"/>
          <w:sz w:val="28"/>
        </w:rPr>
        <w:t>
      Табиғи зiлзаланың немесе өрттiң салдарынан өмiрлiк қиын жағдай туындаған кезде азаматтар бір ай мерзім ішінде әлеуметтік көмекке өтініш білдіруі қажет.</w:t>
      </w:r>
    </w:p>
    <w:p>
      <w:pPr>
        <w:spacing w:after="0"/>
        <w:ind w:left="0"/>
        <w:jc w:val="both"/>
      </w:pPr>
      <w:r>
        <w:rPr>
          <w:rFonts w:ascii="Times New Roman"/>
          <w:b w:val="false"/>
          <w:i w:val="false"/>
          <w:color w:val="000000"/>
          <w:sz w:val="28"/>
        </w:rPr>
        <w:t>
      Бұл ретте азаматтарды өмiрлiк қиын жағдай туындаған кезде мұқтаждар санатына жатқызу үшін мына құжаттар негіз болады:</w:t>
      </w:r>
    </w:p>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күнкөрiс деңгейiне еселiк қатынаста алпыс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Созақ аудандық мәслихаты бекітеді.</w:t>
      </w:r>
    </w:p>
    <w:p>
      <w:pPr>
        <w:spacing w:after="0"/>
        <w:ind w:left="0"/>
        <w:jc w:val="both"/>
      </w:pPr>
      <w:r>
        <w:rPr>
          <w:rFonts w:ascii="Times New Roman"/>
          <w:b w:val="false"/>
          <w:i w:val="false"/>
          <w:color w:val="000000"/>
          <w:sz w:val="28"/>
        </w:rPr>
        <w:t>
      Арнайы комиссиялар әлеуметтiк көмек көрсету қажеттiлiгi туралы қорытынды шығарған кезде жергiлiктi өкiлдi органдар бекiткен азаматтарды мұқтаждар санатына жатқызу үшiн негiздемелер тiзбесiн басшылыққа алады.</w:t>
      </w:r>
    </w:p>
    <w:bookmarkStart w:name="z19" w:id="17"/>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Түркістан облысы әкімдігінің келісімі бойынша бірынғай мөлшерде белгіленеді.</w:t>
      </w:r>
    </w:p>
    <w:bookmarkEnd w:id="17"/>
    <w:bookmarkStart w:name="z20" w:id="18"/>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18"/>
    <w:bookmarkStart w:name="z21" w:id="19"/>
    <w:p>
      <w:pPr>
        <w:spacing w:after="0"/>
        <w:ind w:left="0"/>
        <w:jc w:val="left"/>
      </w:pPr>
      <w:r>
        <w:rPr>
          <w:rFonts w:ascii="Times New Roman"/>
          <w:b/>
          <w:i w:val="false"/>
          <w:color w:val="000000"/>
        </w:rPr>
        <w:t xml:space="preserve"> 3. Әлеуметтік көмек көрсету тәртібі</w:t>
      </w:r>
    </w:p>
    <w:bookmarkEnd w:id="19"/>
    <w:bookmarkStart w:name="z22" w:id="2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Созақ аудандық әкімдігі бекітетін тізім бойынша көрсетіледі.</w:t>
      </w:r>
    </w:p>
    <w:bookmarkEnd w:id="20"/>
    <w:bookmarkStart w:name="z23" w:id="2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округтің әкіміне өтінішке қоса мынадай құжаттарды ұсынады:</w:t>
      </w:r>
    </w:p>
    <w:bookmarkEnd w:id="21"/>
    <w:p>
      <w:pPr>
        <w:spacing w:after="0"/>
        <w:ind w:left="0"/>
        <w:jc w:val="both"/>
      </w:pPr>
      <w:r>
        <w:rPr>
          <w:rFonts w:ascii="Times New Roman"/>
          <w:b w:val="false"/>
          <w:i w:val="false"/>
          <w:color w:val="000000"/>
          <w:sz w:val="28"/>
        </w:rPr>
        <w:t>
      1) жеке басын куәландыратын құжаты;</w:t>
      </w:r>
    </w:p>
    <w:p>
      <w:pPr>
        <w:spacing w:after="0"/>
        <w:ind w:left="0"/>
        <w:jc w:val="both"/>
      </w:pPr>
      <w:r>
        <w:rPr>
          <w:rFonts w:ascii="Times New Roman"/>
          <w:b w:val="false"/>
          <w:i w:val="false"/>
          <w:color w:val="000000"/>
          <w:sz w:val="28"/>
        </w:rPr>
        <w:t xml:space="preserve">
      2)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көмек көрсетудiң, оның мөлшерлерiн белгiлеудiң және мұқтаж азаматтардың жекелеген санаттарының тiзбесiн айқындаудың үлгiлiк қағидаларға (одан әрi </w:t>
      </w:r>
      <w:r>
        <w:rPr>
          <w:rFonts w:ascii="Times New Roman"/>
          <w:b w:val="false"/>
          <w:i w:val="false"/>
          <w:color w:val="000000"/>
          <w:sz w:val="28"/>
        </w:rPr>
        <w:t>Үлгілік қағидалар</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p>
    <w:p>
      <w:pPr>
        <w:spacing w:after="0"/>
        <w:ind w:left="0"/>
        <w:jc w:val="both"/>
      </w:pPr>
      <w:r>
        <w:rPr>
          <w:rFonts w:ascii="Times New Roman"/>
          <w:b w:val="false"/>
          <w:i w:val="false"/>
          <w:color w:val="000000"/>
          <w:sz w:val="28"/>
        </w:rPr>
        <w:t>
      3) адамның (отбасы мүшелерінің) табыстары туралы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құжатын.</w:t>
      </w:r>
    </w:p>
    <w:bookmarkStart w:name="z24" w:id="22"/>
    <w:p>
      <w:pPr>
        <w:spacing w:after="0"/>
        <w:ind w:left="0"/>
        <w:jc w:val="both"/>
      </w:pPr>
      <w:r>
        <w:rPr>
          <w:rFonts w:ascii="Times New Roman"/>
          <w:b w:val="false"/>
          <w:i w:val="false"/>
          <w:color w:val="000000"/>
          <w:sz w:val="28"/>
        </w:rPr>
        <w:t>
      14. Құжаттар салыстырып тексеру үшін түпнұсқаларды және көшірмелерде ұсынылады, содан кейін құжаттардың түпнұсқалары өтініш берушіге қайтарылады.</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26" w:id="24"/>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Үкiметiнiң 2013 жылғы 21 мамырдағы № 504 қаулысымен бекiтiлген Әлеуметтiк көмек көрсетудiң, оның мөлшерлерiн белгiлеудiң және мұқтаж азаматтардың жекелеген санаттарының тiзбесiн айқындаудың үлгiлiк қағидаларға (одан әрi Үлгiлiк қағидалар)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24"/>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7" w:id="25"/>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28" w:id="26"/>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29" w:id="27"/>
    <w:p>
      <w:pPr>
        <w:spacing w:after="0"/>
        <w:ind w:left="0"/>
        <w:jc w:val="both"/>
      </w:pPr>
      <w:r>
        <w:rPr>
          <w:rFonts w:ascii="Times New Roman"/>
          <w:b w:val="false"/>
          <w:i w:val="false"/>
          <w:color w:val="000000"/>
          <w:sz w:val="28"/>
        </w:rPr>
        <w:t>
      19. Созақ ауданы әкімдігінің жұмыспен қамту және әлеуметтік бағдарламалар бөлімі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0" w:id="28"/>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8"/>
    <w:bookmarkStart w:name="z31" w:id="29"/>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9"/>
    <w:p>
      <w:pPr>
        <w:spacing w:after="0"/>
        <w:ind w:left="0"/>
        <w:jc w:val="both"/>
      </w:pPr>
      <w:r>
        <w:rPr>
          <w:rFonts w:ascii="Times New Roman"/>
          <w:b w:val="false"/>
          <w:i w:val="false"/>
          <w:color w:val="000000"/>
          <w:sz w:val="28"/>
        </w:rPr>
        <w:t>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2" w:id="30"/>
    <w:p>
      <w:pPr>
        <w:spacing w:after="0"/>
        <w:ind w:left="0"/>
        <w:jc w:val="both"/>
      </w:pPr>
      <w:r>
        <w:rPr>
          <w:rFonts w:ascii="Times New Roman"/>
          <w:b w:val="false"/>
          <w:i w:val="false"/>
          <w:color w:val="000000"/>
          <w:sz w:val="28"/>
        </w:rPr>
        <w:t>
      22. Созақ ауданы әкімдігінің жұмыспен қамту және әлеуметтік бағдарламалар бөлімі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0"/>
    <w:bookmarkStart w:name="z33" w:id="31"/>
    <w:p>
      <w:pPr>
        <w:spacing w:after="0"/>
        <w:ind w:left="0"/>
        <w:jc w:val="both"/>
      </w:pPr>
      <w:r>
        <w:rPr>
          <w:rFonts w:ascii="Times New Roman"/>
          <w:b w:val="false"/>
          <w:i w:val="false"/>
          <w:color w:val="000000"/>
          <w:sz w:val="28"/>
        </w:rPr>
        <w:t>
      23. Әлеуметтік көмек көрсетуден бас тарту:</w:t>
      </w:r>
    </w:p>
    <w:bookmarkEnd w:id="31"/>
    <w:p>
      <w:pPr>
        <w:spacing w:after="0"/>
        <w:ind w:left="0"/>
        <w:jc w:val="both"/>
      </w:pPr>
      <w:r>
        <w:rPr>
          <w:rFonts w:ascii="Times New Roman"/>
          <w:b w:val="false"/>
          <w:i w:val="false"/>
          <w:color w:val="000000"/>
          <w:sz w:val="28"/>
        </w:rPr>
        <w:t>
      1) өтініш беруші ұсынған мәліметтердің дәйексіздігі анықталғанда;</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p>
    <w:bookmarkStart w:name="z34" w:id="32"/>
    <w:p>
      <w:pPr>
        <w:spacing w:after="0"/>
        <w:ind w:left="0"/>
        <w:jc w:val="both"/>
      </w:pPr>
      <w:r>
        <w:rPr>
          <w:rFonts w:ascii="Times New Roman"/>
          <w:b w:val="false"/>
          <w:i w:val="false"/>
          <w:color w:val="000000"/>
          <w:sz w:val="28"/>
        </w:rPr>
        <w:t>
      24. Әлеуметтік көмек ұсынуға шығыстарды қаржыландыру Созақ ауданы бюджетінде көзделген ағымдағы қаржы жылына арналған қаражат шегінде жүзеге асырылады.</w:t>
      </w:r>
    </w:p>
    <w:bookmarkEnd w:id="32"/>
    <w:bookmarkStart w:name="z35" w:id="3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3"/>
    <w:bookmarkStart w:name="z36" w:id="34"/>
    <w:p>
      <w:pPr>
        <w:spacing w:after="0"/>
        <w:ind w:left="0"/>
        <w:jc w:val="both"/>
      </w:pPr>
      <w:r>
        <w:rPr>
          <w:rFonts w:ascii="Times New Roman"/>
          <w:b w:val="false"/>
          <w:i w:val="false"/>
          <w:color w:val="000000"/>
          <w:sz w:val="28"/>
        </w:rPr>
        <w:t>
      25. Әлеуметтік көмек:</w:t>
      </w:r>
    </w:p>
    <w:bookmarkEnd w:id="3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7" w:id="35"/>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35"/>
    <w:bookmarkStart w:name="z38" w:id="36"/>
    <w:p>
      <w:pPr>
        <w:spacing w:after="0"/>
        <w:ind w:left="0"/>
        <w:jc w:val="left"/>
      </w:pPr>
      <w:r>
        <w:rPr>
          <w:rFonts w:ascii="Times New Roman"/>
          <w:b/>
          <w:i w:val="false"/>
          <w:color w:val="000000"/>
        </w:rPr>
        <w:t xml:space="preserve"> 5. Қорытынды ереже</w:t>
      </w:r>
    </w:p>
    <w:bookmarkEnd w:id="36"/>
    <w:bookmarkStart w:name="z39" w:id="37"/>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