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52e4" w14:textId="2b35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2019 жылғы 20 желтоқсандағы № 285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2020 жылғы 16 қарашадағы № 357 шешiмi. Түркістан облысының Әдiлет департаментiнде 2020 жылғы 20 қарашада № 5899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30 қазандағы № 53/543-VI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5870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2019 жылғы 20 желтоқсандағы № 285 "2020-2022 жылдарға арналған аудандық бюджет туралы" (Нормативтік құқықтық актілерді мемлекеттік тіркеу тізілімінде № 5328 тіркелген және 2019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Созақ ауданының 2020-2022 жылдарға арналған аудандық бюджеті тиісінше 1-қосымшаға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20 027 516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6 832 561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13 183 483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20 272 353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39 660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58 338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18 678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- 284 497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284 497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58 338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18 678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244 837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жылы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салығынан 48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салықтан 50 пайыз.";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Созақ аудандық мәслихаттың интернет-ресурсына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054"/>
        <w:gridCol w:w="1054"/>
        <w:gridCol w:w="5782"/>
        <w:gridCol w:w="2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20 027 516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6 832 561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2 003 837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1 916 477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2 844 253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2 823 317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13 183 483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12 714 936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12 714 936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20 272 353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объектілерін дамыту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12 597 333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1 130 630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1 130 630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11 107 109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10 677 556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10 515 120 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ай сайынға ақшалай қаражат төлемі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және ұйымдардың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1 784 054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1 022 521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1 022 521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коммуниациялық инфрақұрылымды жобалау, дамыту және (немесе) жайластыру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1 047 603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1 048 936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1 014 871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1 457 578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-284 497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Ерекшелiгi Атауы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 Атауы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