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00d1" w14:textId="31a0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2019 жылғы 20 желтоқсандағы № 285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2020 жылғы 21 желтоқсандағы № 373 шешiмi. Түркістан облысының Әдiлет департаментiнде 2020 жылғы 25 желтоқсанда № 5971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11 желтоқсандағы № 54/556-VI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5946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2019 жылғы 20 желтоқсандағы № 285 "2020-2022 жылдарға арналған аудандық бюджет туралы" (Нормативтік құқықтық актілерді мемлекеттік тіркеу тізілімінде № 5328 тіркелген және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2020-2022 жылдарға арналған аудандық бюджеті тиісінше 1-қосымшаға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20 038 591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6 832 561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13 194 558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20 283 428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39 652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58 338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-284 489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284 489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58 338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244 837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жылы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салығынан 36,7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салықтан 50 пайыз.";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Созақ аудандық мәслихаттың интернет-ресурсына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516"/>
        <w:gridCol w:w="537"/>
        <w:gridCol w:w="1054"/>
        <w:gridCol w:w="5782"/>
        <w:gridCol w:w="28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20 038 591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6 832 561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1 553 541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1 466 181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3 294 549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3 273 613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13 194 558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12 726 011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20 283 428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объектілерін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12 638 957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1 130 630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1 130 630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11 170 229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10 764 595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10 602 200 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ай сайынға ақшалай қаражат төлемі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және ұйымдардың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1 795 116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699 407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1 022 521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1 022 521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коммуниациялық инфрақұрылымды жобалау, дамыту және (немесе) жайластыру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1 047 579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1 024 025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1 573 094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1 573 094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1 573 094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1 457 578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-284 489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Ерекшелiгi Атауы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