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7bce" w14:textId="6497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Төлеби аудандық мәслихатының 2020 жылғы 4 наурыздағы № 50/276-VI шешiмi. Түркістан облысының Әдiлет департаментiнде 2020 жылғы 13 наурызда № 5486 болып тiркелдi</w:t>
      </w:r>
    </w:p>
    <w:p>
      <w:pPr>
        <w:spacing w:after="0"/>
        <w:ind w:left="0"/>
        <w:jc w:val="both"/>
      </w:pPr>
      <w:bookmarkStart w:name="z1" w:id="0"/>
      <w:r>
        <w:rPr>
          <w:rFonts w:ascii="Times New Roman"/>
          <w:b w:val="false"/>
          <w:i w:val="false"/>
          <w:color w:val="ff0000"/>
          <w:sz w:val="28"/>
        </w:rPr>
        <w:t xml:space="preserve">
      Ескерту. Шешімнің тақырыбы жаңа редакцияда - Түркістан облысы Төлеби аудандық мәслихатының 25.09.2020 </w:t>
      </w:r>
      <w:r>
        <w:rPr>
          <w:rFonts w:ascii="Times New Roman"/>
          <w:b w:val="false"/>
          <w:i w:val="false"/>
          <w:color w:val="ff0000"/>
          <w:sz w:val="28"/>
        </w:rPr>
        <w:t>№ 55/310-VI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мөлшерін айқындау туралы" Қазақстан Республикасы Үкiметiнiң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әкiмiнiң 2020 жылғы 27 ақпандағы № 7-865 мәлімдемесіне сәйкес, Төлеби аудандық мәслихат ШЕШIМ ҚАБЫЛДАДЫ:</w:t>
      </w:r>
    </w:p>
    <w:bookmarkStart w:name="z2" w:id="1"/>
    <w:p>
      <w:pPr>
        <w:spacing w:after="0"/>
        <w:ind w:left="0"/>
        <w:jc w:val="both"/>
      </w:pPr>
      <w:r>
        <w:rPr>
          <w:rFonts w:ascii="Times New Roman"/>
          <w:b w:val="false"/>
          <w:i w:val="false"/>
          <w:color w:val="000000"/>
          <w:sz w:val="28"/>
        </w:rPr>
        <w:t>
      1. Төлеби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қажеттілікті ескере отырып 2020 жылы көтерме жәрдемақы және тұрғын үй сатып алу немесе салу үшін бюджеттік кредит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Төлеби аудандық мәслихатының 25.09.2020 </w:t>
      </w:r>
      <w:r>
        <w:rPr>
          <w:rFonts w:ascii="Times New Roman"/>
          <w:b w:val="false"/>
          <w:i w:val="false"/>
          <w:color w:val="000000"/>
          <w:sz w:val="28"/>
        </w:rPr>
        <w:t>№ 55/310-VI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"Төлеби аудандық мәслихат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Төлеби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алғашқы ресми жарияланғаннан күнінен кейiн күнтiзбелiк он күн өткен соң қолданысқа енгiзiледі.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Нышанов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Койбагаров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