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01e8" w14:textId="ded0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әкiмдiгiнiң 2020 жылғы 23 сәуірдегі № 135 қаулысы. Түркістан облысының Әдiлет департаментiнде 2020 жылғы 23 сәуірде № 5577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9), тармақшаларына сәйкес Төлеби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Төлеби ауданы әкімдігінің 2019 жылғы 07 маусымдағы № 356 "Төлеби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(Нормативтік құқықтық актілерді мемлекеттік тіркеу тізілімінде № 5084 нөмірімен тіркелген, 2019 жылғы 01 шілдеде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"Төлеби ауданы әкімінің аппараты" мемлекеттік мекемесі Қазақстан Республикасының заңнамасында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Төлеби ауданы әкімдігінің интернет-ресурсына орналастыруын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әкiмiнiң орынбасары С. Дүйсебаевқа жүктелсiн.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Төлеби ауданының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Төлеби ауданы әкiмдiгiнiң 11.12.2020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095"/>
        <w:gridCol w:w="1282"/>
        <w:gridCol w:w="2891"/>
        <w:gridCol w:w="2206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санынан)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тұрғын-үй коммуналдық шаруашылық, жолаушылар көлігі және автомобиль жолдары бөлімінің "Жарық жол" коммуналдық мемлекеттік мекемесі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мәдениет және тілдерді дамыту бөлімінің Төлеби аудандық "Саябақтары" коммуналдық мемлекеттік мекемесі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Түркістан облысы Төлеби ауданы әкiмдiгiнiң 11.12.2020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4825"/>
        <w:gridCol w:w="1649"/>
        <w:gridCol w:w="2737"/>
        <w:gridCol w:w="2307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"Балмуздақ" жауапкершілігі шектеулі серіктестігі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тұрғын-үй коммуналдық шаруашылық, жолаушылар көлігі және автомобиль жолдары бөлімінің "Ленгір су" мемлекеттік коммуналдық кәсіпорны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"Сахова Б.А."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Түркістан облысы Төлеби ауданы әкiмдiгiнiң 11.12.2020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3099"/>
        <w:gridCol w:w="1394"/>
        <w:gridCol w:w="2131"/>
        <w:gridCol w:w="5015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мөлшері(% жұмыскерлердің тізімдік саны)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денсаулық сақтау басқармасының "Ленгір қалалық ауруханасы" мемлекеттік коммуналдық қазынашылық кәсіпорны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денсаулық сақтау басқармасының "Ленгір қалалық емханасы" мемлекеттік коммуналдық қазынашылық кәсіпорны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Мамыр жалпы орта білім беретін мектебі" коммуналдық мемлекеттік мекемесі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"№ 8 колледж" мемлекеттік коммуналдық қазыналық кәсіпорны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"Түркістан көпсалалы-техникалық колледжі" мемлекеттік коммуналдық қазыналық кәсіпорны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