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89515" w14:textId="03895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Төтенше жағдай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Төлеби ауданы әкімінің 2020 жылғы 15 мамырдағы № 05 шешімі. Түркістан облысының Әділет департаментінде 2020 жылғы 15 мамырда № 5620 болып тіркелді. Күші жойылды - Түркістан облысы Төлеби ауданы әкімінің 2020 жылғы 18 қарашадағы № 09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Төлеби ауданы әкімінің 18.11.2020 № 09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бастап қолданысқа енгізіледi).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33-бабының 1-тармағы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2014 жылғы 11 сәуірдегі "Азаматтық қорғау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> және 50-бабының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> 2) тармақшасына, Қазақстан Республикасы Үкіметінің 2014 жылғы 2 шілдедегі № 756 "Табиғи және техногендік сипаттағы төтенше жағдайлардың сыныптамасын белгілеу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 және төтенше жағдайлардың алдын алу және жою бойынша аудандық комиссия отырысының 2020 жылғы 14 мамырдағы № 5 хаттамасына сәйкес, Төлеби ауданының әкімі ШЕШІМ </w:t>
      </w:r>
      <w:r>
        <w:rPr>
          <w:rFonts w:ascii="Times New Roman"/>
          <w:b/>
          <w:i w:val="false"/>
          <w:color w:val="000000"/>
          <w:sz w:val="28"/>
        </w:rPr>
        <w:t>ЕТТІ: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Төлеби ауданында жергілікті ауқымдағы табиғи сипаттағы төтенше жағдай жариялансын.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Төтенше жағдайды жою басшысы болып Төлеби ауданы әкімінің орынбасары Л.Серикбаев тағайындалсын және осы шешімнен туындайтын тиісті іс-шараларды жүргізу тапсырылсын.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"Төлеби ауданы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шешімнің Төлеби ауданы әкімдігінің интернет-ресурсында орналастырылуын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Төлеби ауданының 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