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8baf" w14:textId="b5b8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2017 жылғы 29 наурыздағы № 13/70-VІ "Төлеби ауданы бойынша тұрғын үй көмегін көрсетудің мөлшері мен тәртібін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2020 жылғы 23 маусымдағы № 53/296-VI шешiмi. Түркістан облысының Әдiлет департаментiнде 2020 жылғы 1 шілдеде № 5681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2017 жылғы 29 наурыздағы № 13/70-VІ "Төлеби ауданы бойынша тұрғын үй көмегін көрсетудің мөлшері мен тәртібін айқындау туралы" (Нормативтiк құқықтық актiлердi мемлекеттiк тiркеу тiзiлiмiнде 2017 жылғы 13 сәуірде № 4035 тiркелген, 2017 жылғы 27 сәуірінде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аудандық мәслихатының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