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8fa7" w14:textId="2818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2019 жылғы 26 желтоқсандағы № 48/266-VI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2020 жылғы 12 қарашадағы № 56/314-VI шешiмi. Түркістан облысының Әдiлет департаментiнде 2020 жылғы 18 қарашада № 5893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30 қазандағы № 53/543-VI "Түркістан облыстық мәслихатының 2019 жылғы 9 желтоқсандағы № 44/472-VI "2020-2022 жылдарға арналған облыстық бюджет туралы" шешіміне өзгерістер туралы" Нормативтік құқықтық актілерді мемлекеттік тіркеу тізілімінде № 5870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аудандық мәслихатының 2019 жылғы 26 желтоқсандағы № 48/266-VI "2020-2022 жылдарға арналған аудандық бюджет туралы" (Нормативтік құқықтық актілерді мемлекеттік тіркеу тізілімінде № 5361 санымен тіркелген, 2020 жылғы 18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Төлеби ауданының 2020-2022 жылдарға арналған аудандық бюджеті тиісінше 1, 2 және 3 қосымшаларға сәйкес, оның ішінде 2020 жылға келесі көлемде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26 135 047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1 465 011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21 889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68 072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түсiмi – 24 580 075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26 356 130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7 953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7 953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- 229 036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229 036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7 953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224 858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жылы төлем көзінен салық салынатын табыстардан ұсталатын жеке табыс салығы облыстық бюджетке 69,5 пайыз және әлеуметтік салықтан 50 пайыз мөлшерінде бөлу нормативтері белгіленсін.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аудандық мәслихат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аудандық мәслихатының интернет-ресурсына орналастыруын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қарашадағы № 56/314-VI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48/266-VI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1"/>
        <w:gridCol w:w="939"/>
        <w:gridCol w:w="830"/>
        <w:gridCol w:w="7388"/>
        <w:gridCol w:w="19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26135047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берілетін мемлекеттік мүлікті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берілетін мемлекеттік мүлікті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24580075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24071078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24071078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26356130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жөніндегі жұмыстарды ұйымдастыру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 жөніндегі іс-шаралар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15375505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12621044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11269638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10995520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1351406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1351406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1362949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868088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868088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2012927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дамыту, жайластыру және (немесе) сатып алу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355335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көлігі жүйесін дамыту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даму шығыстарына іс-шаралар өткізу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979127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962877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962877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инфрақұрылымының басым жобаларын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1100235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қарашадағы № 56/314-VI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48/266-VI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бюджеттік бағдарламалар бөлінісінде 2020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797"/>
        <w:gridCol w:w="1797"/>
        <w:gridCol w:w="4643"/>
        <w:gridCol w:w="3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4113415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2725235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1351406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дамыту, жайластыру және (немесе) сатып алу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1382210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827980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346491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207739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көлігі жүйесін дамыту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