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58a3" w14:textId="40e5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әкiмдiгiнiң 2020 жылғы 30 қарашадағы № 399 қаулысы. Түркістан облысының Әдiлет департаментiнде 2020 жылғы 30 қарашада № 5923 болып тiркелдi. Күші жойылды - Түркістан облысы Төлеби ауданы әкiмдiгiнiң 2023 жылғы 29 қарашадағы № 785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Түркістан облысы Төлеби ауданы әкiмдiгiнiң 29.11.2023 № 785 (01.01.2024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2017 жылғы 25 желтоқсандағы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және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17847 тіркелген) Төлеби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Төлеби ауданы әкімдігінің интернет-ресурсына орналастырылуын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 Серікбаевқа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жариялануға жатады және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Төлеби ауданының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"Төлеби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 С. Ердыкаликов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қарашадағы №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Төлеби ауданы бойынша салық салу мақсатында кәсіпкерлік қызметте қолданылмайтын жеке тұлғалардың жылжымайтын мүлік объектілерінің құнын есептеу кезінде қолданылатын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 атауы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Жаңаұйым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Біркөлік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Ақсу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Жаңакүш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Сұлтан-рабат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Кемеқалган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Әңгірата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Ұйымшыл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Балдыберек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Қасқасу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Ханарық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Бейнеткеш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Тағайна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Леңгер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