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b895" w14:textId="7aab8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"Төлеби ауданының 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квоталар белгілеу туралы" Төлеби ауданы әкімдігінің 2020 жылғы 23 сәуірдегі № 135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ауданы әкiмдiгiнiң 2020 жылғы 11 желтоқсандағы № 421 қаулысы. Түркістан облысының Әдiлет департаментiнде 2020 жылғы 14 желтоқсанда № 5945 болып тiркелдi. Күші жойылды - Түркістан облысы Төлеби ауданы әкiмдiгiнiң 2021 жылғы 4 наурыздағы № 78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Төлеби ауданы әкiмдiгiнiң 04.03.2021 № 78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2014 жылғы 5 шілдедегі Қылмыстық-атқару кодексінің 18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7), 8), 9), тармақшаларына сәйкес, Төлеби ауданының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Төлеби ауданы әкімдігінің 2020 жылғы 23 сәуірдегі № 135 "Төлеби ауданының 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квоталар белгілеу туралы" (Нормативтік құқықтық актілердің мемлекеттік тіркеу тізілімінде № 5577 тіркелген, Қазақстан Республикасының нормативтік құқықтық актілерінің эталондық бақылау банкінде 2020 жылғы 28 сәуірде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"Төлеби ауданы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Төлеби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аудан әкiмiнiң орынбасары С. Дүйсебаевқа жүктелсiн.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Төлеби ауданының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желтоқсандағы №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орналастыру үшін жұмыс орындарына квота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5095"/>
        <w:gridCol w:w="1282"/>
        <w:gridCol w:w="2891"/>
        <w:gridCol w:w="2206"/>
      </w:tblGrid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санынан)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Пробация қызметінің есебінде тұрған адамдар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аудандық тұрғын-үй коммуналдық шаруашылық, жолаушылар көлігі және автомобиль жолдары бөлімінің "Жарық жол" коммуналдық мемлекеттік мекемесі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аудандық мәдениет және тілдерді дамыту бөлімінің Төлеби аудандық "Саябақтары" коммуналдық мемлекеттік мекемесі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желтоқсандағы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 бостандығынан айыру орындарынан босатылған адамдарды жұмысқа орналастыру үшін жұмыс орындарына квота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4825"/>
        <w:gridCol w:w="1649"/>
        <w:gridCol w:w="2737"/>
        <w:gridCol w:w="2307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бостандығынан айыру орындарынан босатылған адамдар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"Балмуздақ" жауапкершілігі шектеулі серіктестігі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аудандық тұрғын-үй коммуналдық шаруашылық, жолаушылар көлігі және автомобиль жолдары бөлімінің "Ленгір су" мемлекеттік коммуналдық кәсіпорны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"Сахова Б.А."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желтоқсандағы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3099"/>
        <w:gridCol w:w="1394"/>
        <w:gridCol w:w="2131"/>
        <w:gridCol w:w="5015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мөлшері(% жұмыскерлердің тізімдік саны)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денсаулық сақтау басқармасының "Ленгір қалалық ауруханасы" мемлекеттік коммуналдық қазынашылық кәсіпорны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денсаулық сақтау басқармасының "Ленгір қалалық емханасы" мемлекеттік коммуналдық қазынашылық кәсіпорны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"Бірінші Мамыр жалпы орта білім беретін мектебі" коммуналдық мемлекеттік мекемесі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білім басқармасының "№ 8 колледж" мемлекеттік коммуналдық қазыналық кәсіпорны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білім басқармасының "Түркістан көпсалалы-техникалық колледжі" мемлекеттік коммуналдық қазыналық кәсіпорны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