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e0da" w14:textId="a04e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Түркістан облысы Төлеби аудандық мәслихатының 2020 жылғы 21 желтоқсандағы № 59/322-VI шешiмi. Түркістан облысының Әдiлет департаментiнде 2020 жылғы 30 желтоқсанда № 5982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11 желтоқсандағы № 54/557-VI "2021-2023 жылдарға арналған облыстық бюджет туралы", нормативтік құқықтық актілерді тіркеу Тізілімінде № 5953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ШЕШІМ ҚАБЫЛДАДЫ:</w:t>
      </w:r>
    </w:p>
    <w:bookmarkStart w:name="z2" w:id="0"/>
    <w:p>
      <w:pPr>
        <w:spacing w:after="0"/>
        <w:ind w:left="0"/>
        <w:jc w:val="both"/>
      </w:pPr>
      <w:r>
        <w:rPr>
          <w:rFonts w:ascii="Times New Roman"/>
          <w:b w:val="false"/>
          <w:i w:val="false"/>
          <w:color w:val="000000"/>
          <w:sz w:val="28"/>
        </w:rPr>
        <w:t xml:space="preserve">
      1. Төлеби ауданының 2021-2023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 бекітілсін:</w:t>
      </w:r>
    </w:p>
    <w:bookmarkEnd w:id="0"/>
    <w:p>
      <w:pPr>
        <w:spacing w:after="0"/>
        <w:ind w:left="0"/>
        <w:jc w:val="both"/>
      </w:pPr>
      <w:r>
        <w:rPr>
          <w:rFonts w:ascii="Times New Roman"/>
          <w:b w:val="false"/>
          <w:i w:val="false"/>
          <w:color w:val="000000"/>
          <w:sz w:val="28"/>
        </w:rPr>
        <w:t>
      1) кірістер – 21 613 564 мың теңге, оның ішінде:</w:t>
      </w:r>
    </w:p>
    <w:p>
      <w:pPr>
        <w:spacing w:after="0"/>
        <w:ind w:left="0"/>
        <w:jc w:val="both"/>
      </w:pPr>
      <w:r>
        <w:rPr>
          <w:rFonts w:ascii="Times New Roman"/>
          <w:b w:val="false"/>
          <w:i w:val="false"/>
          <w:color w:val="000000"/>
          <w:sz w:val="28"/>
        </w:rPr>
        <w:t>
      салықтық түсімдер – 1 760 504 мың теңге;</w:t>
      </w:r>
    </w:p>
    <w:p>
      <w:pPr>
        <w:spacing w:after="0"/>
        <w:ind w:left="0"/>
        <w:jc w:val="both"/>
      </w:pPr>
      <w:r>
        <w:rPr>
          <w:rFonts w:ascii="Times New Roman"/>
          <w:b w:val="false"/>
          <w:i w:val="false"/>
          <w:color w:val="000000"/>
          <w:sz w:val="28"/>
        </w:rPr>
        <w:t>
      салықтық емес түсімдер – 43 702 мың теңге;</w:t>
      </w:r>
    </w:p>
    <w:p>
      <w:pPr>
        <w:spacing w:after="0"/>
        <w:ind w:left="0"/>
        <w:jc w:val="both"/>
      </w:pPr>
      <w:r>
        <w:rPr>
          <w:rFonts w:ascii="Times New Roman"/>
          <w:b w:val="false"/>
          <w:i w:val="false"/>
          <w:color w:val="000000"/>
          <w:sz w:val="28"/>
        </w:rPr>
        <w:t>
      негізгі капиталды сатудан түсетін түсімдер – 95 802 мың теңге;</w:t>
      </w:r>
    </w:p>
    <w:p>
      <w:pPr>
        <w:spacing w:after="0"/>
        <w:ind w:left="0"/>
        <w:jc w:val="both"/>
      </w:pPr>
      <w:r>
        <w:rPr>
          <w:rFonts w:ascii="Times New Roman"/>
          <w:b w:val="false"/>
          <w:i w:val="false"/>
          <w:color w:val="000000"/>
          <w:sz w:val="28"/>
        </w:rPr>
        <w:t xml:space="preserve">
      трансферттер түсiмi – 19 713 556 мың теңге; </w:t>
      </w:r>
    </w:p>
    <w:p>
      <w:pPr>
        <w:spacing w:after="0"/>
        <w:ind w:left="0"/>
        <w:jc w:val="both"/>
      </w:pPr>
      <w:r>
        <w:rPr>
          <w:rFonts w:ascii="Times New Roman"/>
          <w:b w:val="false"/>
          <w:i w:val="false"/>
          <w:color w:val="000000"/>
          <w:sz w:val="28"/>
        </w:rPr>
        <w:t>
      2)шығындар – 21 833 601 мың теңге;</w:t>
      </w:r>
    </w:p>
    <w:p>
      <w:pPr>
        <w:spacing w:after="0"/>
        <w:ind w:left="0"/>
        <w:jc w:val="both"/>
      </w:pPr>
      <w:r>
        <w:rPr>
          <w:rFonts w:ascii="Times New Roman"/>
          <w:b w:val="false"/>
          <w:i w:val="false"/>
          <w:color w:val="000000"/>
          <w:sz w:val="28"/>
        </w:rPr>
        <w:t xml:space="preserve">
      3) таза бюджеттік кредиттеу – 8 751 мың теңге, оның ішінде: </w:t>
      </w:r>
    </w:p>
    <w:p>
      <w:pPr>
        <w:spacing w:after="0"/>
        <w:ind w:left="0"/>
        <w:jc w:val="both"/>
      </w:pPr>
      <w:r>
        <w:rPr>
          <w:rFonts w:ascii="Times New Roman"/>
          <w:b w:val="false"/>
          <w:i w:val="false"/>
          <w:color w:val="000000"/>
          <w:sz w:val="28"/>
        </w:rPr>
        <w:t>
      бюджеттік кредиттер – 8 751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- 228 788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228 788 мың теңге:</w:t>
      </w:r>
    </w:p>
    <w:p>
      <w:pPr>
        <w:spacing w:after="0"/>
        <w:ind w:left="0"/>
        <w:jc w:val="both"/>
      </w:pPr>
      <w:r>
        <w:rPr>
          <w:rFonts w:ascii="Times New Roman"/>
          <w:b w:val="false"/>
          <w:i w:val="false"/>
          <w:color w:val="000000"/>
          <w:sz w:val="28"/>
        </w:rPr>
        <w:t>
      қарыздар түсімдері – 8 751 мың теңге;</w:t>
      </w:r>
    </w:p>
    <w:p>
      <w:pPr>
        <w:spacing w:after="0"/>
        <w:ind w:left="0"/>
        <w:jc w:val="both"/>
      </w:pPr>
      <w:r>
        <w:rPr>
          <w:rFonts w:ascii="Times New Roman"/>
          <w:b w:val="false"/>
          <w:i w:val="false"/>
          <w:color w:val="000000"/>
          <w:sz w:val="28"/>
        </w:rPr>
        <w:t>
      қарыздарды өтеу – 4 075 мың теңге;</w:t>
      </w:r>
    </w:p>
    <w:p>
      <w:pPr>
        <w:spacing w:after="0"/>
        <w:ind w:left="0"/>
        <w:jc w:val="both"/>
      </w:pPr>
      <w:r>
        <w:rPr>
          <w:rFonts w:ascii="Times New Roman"/>
          <w:b w:val="false"/>
          <w:i w:val="false"/>
          <w:color w:val="000000"/>
          <w:sz w:val="28"/>
        </w:rPr>
        <w:t>
      бюджет қаражатының пайдаланылатын қалдықтары – 224 112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Төлеби аудандық мәслихатының 23.12.2021 </w:t>
      </w:r>
      <w:r>
        <w:rPr>
          <w:rFonts w:ascii="Times New Roman"/>
          <w:b w:val="false"/>
          <w:i w:val="false"/>
          <w:color w:val="000000"/>
          <w:sz w:val="28"/>
        </w:rPr>
        <w:t>№ 13/76-VII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2021 жылға салық түсімдерінен облыстық бюджетке төлем көзінен салық салынатын табыстардан ұсталатын жеке табыс салығынан 66,1 пайыз, төлем көзінен салық салынбайтын шетелдік азаматтар табыстарынан ұсталатын жеке табыс салығы 50 пайыз және әлеуметтік салықтан 47,1 пайыз мөлшерінде бөлу нормативтері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Төлеби аудандық мәслихатының 23.12.2021 </w:t>
      </w:r>
      <w:r>
        <w:rPr>
          <w:rFonts w:ascii="Times New Roman"/>
          <w:b w:val="false"/>
          <w:i w:val="false"/>
          <w:color w:val="000000"/>
          <w:sz w:val="28"/>
        </w:rPr>
        <w:t>№ 13/76-VII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2021 жылы облыстық бюджеттен аудандық бюджетке берілетін субвенция мөлшерінің жалпы сомасы 13 537 396 мың теңге болып қарастырылсын.</w:t>
      </w:r>
    </w:p>
    <w:bookmarkEnd w:id="2"/>
    <w:bookmarkStart w:name="z5" w:id="3"/>
    <w:p>
      <w:pPr>
        <w:spacing w:after="0"/>
        <w:ind w:left="0"/>
        <w:jc w:val="both"/>
      </w:pPr>
      <w:r>
        <w:rPr>
          <w:rFonts w:ascii="Times New Roman"/>
          <w:b w:val="false"/>
          <w:i w:val="false"/>
          <w:color w:val="000000"/>
          <w:sz w:val="28"/>
        </w:rPr>
        <w:t>
      4. Ауданның жергілікті атқарушы органының 2021 жылға арналған резерві 40 000 мың теңге сомасында бекітілсін.</w:t>
      </w:r>
    </w:p>
    <w:bookmarkEnd w:id="3"/>
    <w:bookmarkStart w:name="z6" w:id="4"/>
    <w:p>
      <w:pPr>
        <w:spacing w:after="0"/>
        <w:ind w:left="0"/>
        <w:jc w:val="both"/>
      </w:pPr>
      <w:r>
        <w:rPr>
          <w:rFonts w:ascii="Times New Roman"/>
          <w:b w:val="false"/>
          <w:i w:val="false"/>
          <w:color w:val="000000"/>
          <w:sz w:val="28"/>
        </w:rPr>
        <w:t xml:space="preserve">
      5. 2021 жылғы аудандық бюджеттен аудандық маңызы бар қала, ауыл, кент, ауылдық округ бюджеттеріне берілетін субвенциялар мөлшерінің жалпы сомасы 432 964 мың теңге сомасында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оның ішінде:</w:t>
      </w:r>
    </w:p>
    <w:bookmarkEnd w:id="4"/>
    <w:p>
      <w:pPr>
        <w:spacing w:after="0"/>
        <w:ind w:left="0"/>
        <w:jc w:val="both"/>
      </w:pPr>
      <w:r>
        <w:rPr>
          <w:rFonts w:ascii="Times New Roman"/>
          <w:b w:val="false"/>
          <w:i w:val="false"/>
          <w:color w:val="000000"/>
          <w:sz w:val="28"/>
        </w:rPr>
        <w:t>
      Ленгер қаласы 134 509 мың теңге;</w:t>
      </w:r>
    </w:p>
    <w:p>
      <w:pPr>
        <w:spacing w:after="0"/>
        <w:ind w:left="0"/>
        <w:jc w:val="both"/>
      </w:pPr>
      <w:r>
        <w:rPr>
          <w:rFonts w:ascii="Times New Roman"/>
          <w:b w:val="false"/>
          <w:i w:val="false"/>
          <w:color w:val="000000"/>
          <w:sz w:val="28"/>
        </w:rPr>
        <w:t>
      Аққұм ауылдық округі 21 361 мың теңге;</w:t>
      </w:r>
    </w:p>
    <w:p>
      <w:pPr>
        <w:spacing w:after="0"/>
        <w:ind w:left="0"/>
        <w:jc w:val="both"/>
      </w:pPr>
      <w:r>
        <w:rPr>
          <w:rFonts w:ascii="Times New Roman"/>
          <w:b w:val="false"/>
          <w:i w:val="false"/>
          <w:color w:val="000000"/>
          <w:sz w:val="28"/>
        </w:rPr>
        <w:t>
      Алатау ауылдық округі 25 635 мың теңге;</w:t>
      </w:r>
    </w:p>
    <w:p>
      <w:pPr>
        <w:spacing w:after="0"/>
        <w:ind w:left="0"/>
        <w:jc w:val="both"/>
      </w:pPr>
      <w:r>
        <w:rPr>
          <w:rFonts w:ascii="Times New Roman"/>
          <w:b w:val="false"/>
          <w:i w:val="false"/>
          <w:color w:val="000000"/>
          <w:sz w:val="28"/>
        </w:rPr>
        <w:t>
      Бірінші Мамыр ауылдық округі 32 749 мың теңге;</w:t>
      </w:r>
    </w:p>
    <w:p>
      <w:pPr>
        <w:spacing w:after="0"/>
        <w:ind w:left="0"/>
        <w:jc w:val="both"/>
      </w:pPr>
      <w:r>
        <w:rPr>
          <w:rFonts w:ascii="Times New Roman"/>
          <w:b w:val="false"/>
          <w:i w:val="false"/>
          <w:color w:val="000000"/>
          <w:sz w:val="28"/>
        </w:rPr>
        <w:t>
      Жоғарғы Ақсу ауылдық округі 19 166 мың теңге;</w:t>
      </w:r>
    </w:p>
    <w:p>
      <w:pPr>
        <w:spacing w:after="0"/>
        <w:ind w:left="0"/>
        <w:jc w:val="both"/>
      </w:pPr>
      <w:r>
        <w:rPr>
          <w:rFonts w:ascii="Times New Roman"/>
          <w:b w:val="false"/>
          <w:i w:val="false"/>
          <w:color w:val="000000"/>
          <w:sz w:val="28"/>
        </w:rPr>
        <w:t>
      Зертас ауылдық округі 25 739 мың теңге;</w:t>
      </w:r>
    </w:p>
    <w:p>
      <w:pPr>
        <w:spacing w:after="0"/>
        <w:ind w:left="0"/>
        <w:jc w:val="both"/>
      </w:pPr>
      <w:r>
        <w:rPr>
          <w:rFonts w:ascii="Times New Roman"/>
          <w:b w:val="false"/>
          <w:i w:val="false"/>
          <w:color w:val="000000"/>
          <w:sz w:val="28"/>
        </w:rPr>
        <w:t>
      Кемеқалған ауылдық округі 24 246 мың теңге;</w:t>
      </w:r>
    </w:p>
    <w:p>
      <w:pPr>
        <w:spacing w:after="0"/>
        <w:ind w:left="0"/>
        <w:jc w:val="both"/>
      </w:pPr>
      <w:r>
        <w:rPr>
          <w:rFonts w:ascii="Times New Roman"/>
          <w:b w:val="false"/>
          <w:i w:val="false"/>
          <w:color w:val="000000"/>
          <w:sz w:val="28"/>
        </w:rPr>
        <w:t>
      Көксәйек ауылдық округі 30 740 мың теңге;</w:t>
      </w:r>
    </w:p>
    <w:p>
      <w:pPr>
        <w:spacing w:after="0"/>
        <w:ind w:left="0"/>
        <w:jc w:val="both"/>
      </w:pPr>
      <w:r>
        <w:rPr>
          <w:rFonts w:ascii="Times New Roman"/>
          <w:b w:val="false"/>
          <w:i w:val="false"/>
          <w:color w:val="000000"/>
          <w:sz w:val="28"/>
        </w:rPr>
        <w:t>
      Киелітас ауылдық округі 31 541 мың теңге;</w:t>
      </w:r>
    </w:p>
    <w:p>
      <w:pPr>
        <w:spacing w:after="0"/>
        <w:ind w:left="0"/>
        <w:jc w:val="both"/>
      </w:pPr>
      <w:r>
        <w:rPr>
          <w:rFonts w:ascii="Times New Roman"/>
          <w:b w:val="false"/>
          <w:i w:val="false"/>
          <w:color w:val="000000"/>
          <w:sz w:val="28"/>
        </w:rPr>
        <w:t>
      Қаратөбе ауылдық округі 23 640 мың теңге;</w:t>
      </w:r>
    </w:p>
    <w:p>
      <w:pPr>
        <w:spacing w:after="0"/>
        <w:ind w:left="0"/>
        <w:jc w:val="both"/>
      </w:pPr>
      <w:r>
        <w:rPr>
          <w:rFonts w:ascii="Times New Roman"/>
          <w:b w:val="false"/>
          <w:i w:val="false"/>
          <w:color w:val="000000"/>
          <w:sz w:val="28"/>
        </w:rPr>
        <w:t>
      Қасқасу ауылдық округі 24 219 мың теңге;</w:t>
      </w:r>
    </w:p>
    <w:p>
      <w:pPr>
        <w:spacing w:after="0"/>
        <w:ind w:left="0"/>
        <w:jc w:val="both"/>
      </w:pPr>
      <w:r>
        <w:rPr>
          <w:rFonts w:ascii="Times New Roman"/>
          <w:b w:val="false"/>
          <w:i w:val="false"/>
          <w:color w:val="000000"/>
          <w:sz w:val="28"/>
        </w:rPr>
        <w:t>
      Қоғалы ауылдық округі 18 875 мың теңге;</w:t>
      </w:r>
    </w:p>
    <w:p>
      <w:pPr>
        <w:spacing w:after="0"/>
        <w:ind w:left="0"/>
        <w:jc w:val="both"/>
      </w:pPr>
      <w:r>
        <w:rPr>
          <w:rFonts w:ascii="Times New Roman"/>
          <w:b w:val="false"/>
          <w:i w:val="false"/>
          <w:color w:val="000000"/>
          <w:sz w:val="28"/>
        </w:rPr>
        <w:t>
      Тасарық ауылдық округі 20 544 мың теңге.</w:t>
      </w:r>
    </w:p>
    <w:bookmarkStart w:name="z7" w:id="5"/>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бюджеттік бағдарламалар бөлінісінде 2021 жылға арналған аудандық бюджеттік даму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7.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2021 жылға ауылдық жерде аудандық бюджеттен қаржыландырылатын ұйымдарда жұмыс істейтін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 ақылары мен тарифтік мөлшерлемелер белгіленсін.</w:t>
      </w:r>
    </w:p>
    <w:bookmarkEnd w:id="6"/>
    <w:bookmarkStart w:name="z9" w:id="7"/>
    <w:p>
      <w:pPr>
        <w:spacing w:after="0"/>
        <w:ind w:left="0"/>
        <w:jc w:val="both"/>
      </w:pPr>
      <w:r>
        <w:rPr>
          <w:rFonts w:ascii="Times New Roman"/>
          <w:b w:val="false"/>
          <w:i w:val="false"/>
          <w:color w:val="000000"/>
          <w:sz w:val="28"/>
        </w:rPr>
        <w:t>
      8. "Төлеби аудандық мәслихат аппараты" мемлекеттік мекемесі Қазақстан Республикасының заңнамасында белгіленген тәртіпте:</w:t>
      </w:r>
    </w:p>
    <w:bookmarkEnd w:id="7"/>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Start w:name="z10" w:id="8"/>
    <w:p>
      <w:pPr>
        <w:spacing w:after="0"/>
        <w:ind w:left="0"/>
        <w:jc w:val="both"/>
      </w:pPr>
      <w:r>
        <w:rPr>
          <w:rFonts w:ascii="Times New Roman"/>
          <w:b w:val="false"/>
          <w:i w:val="false"/>
          <w:color w:val="000000"/>
          <w:sz w:val="28"/>
        </w:rPr>
        <w:t>
      9. Осы шешім 2021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 № 59/322-VI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Төлеби аудандық мәслихатының 23.12.2021 </w:t>
      </w:r>
      <w:r>
        <w:rPr>
          <w:rFonts w:ascii="Times New Roman"/>
          <w:b w:val="false"/>
          <w:i w:val="false"/>
          <w:color w:val="ff0000"/>
          <w:sz w:val="28"/>
        </w:rPr>
        <w:t>№ 13/76-VII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19562520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бағдарламасынасәйкес мұқтаж мүгедектерді міндетті гигиеналық құралдармен қамтамасыз ету, қозғалу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 № 59/322-VI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13650445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 № 59/322-VI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13790856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 № 59/322-VI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2021 жылғы аудандық бюджеттен аудандық маңызы бар қала, ауыл, кент, ауылдық округ бюджеттеніне берілетін субвенциялар мөлшерінің бөлінуі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 № 59/322-VI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2021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Түркістан облысы Төлеби аудандық мәслихатының 23.12.2021 </w:t>
      </w:r>
      <w:r>
        <w:rPr>
          <w:rFonts w:ascii="Times New Roman"/>
          <w:b w:val="false"/>
          <w:i w:val="false"/>
          <w:color w:val="ff0000"/>
          <w:sz w:val="28"/>
        </w:rPr>
        <w:t>№ 13/76-VII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p>
            <w:pPr>
              <w:spacing w:after="20"/>
              <w:ind w:left="20"/>
              <w:jc w:val="both"/>
            </w:pPr>
            <w:r>
              <w:rPr>
                <w:rFonts w:ascii="Times New Roman"/>
                <w:b w:val="false"/>
                <w:i w:val="false"/>
                <w:color w:val="000000"/>
                <w:sz w:val="20"/>
              </w:rPr>
              <w:t>Кіші функция</w:t>
            </w:r>
          </w:p>
          <w:p>
            <w:pPr>
              <w:spacing w:after="20"/>
              <w:ind w:left="20"/>
              <w:jc w:val="both"/>
            </w:pPr>
            <w:r>
              <w:rPr>
                <w:rFonts w:ascii="Times New Roman"/>
                <w:b w:val="false"/>
                <w:i w:val="false"/>
                <w:color w:val="000000"/>
                <w:sz w:val="20"/>
              </w:rPr>
              <w:t>Бюджеттік бағдарламалардың әкiмшiсi</w:t>
            </w:r>
          </w:p>
          <w:p>
            <w:pPr>
              <w:spacing w:after="20"/>
              <w:ind w:left="20"/>
              <w:jc w:val="both"/>
            </w:pPr>
            <w:r>
              <w:rPr>
                <w:rFonts w:ascii="Times New Roman"/>
                <w:b w:val="false"/>
                <w:i w:val="false"/>
                <w:color w:val="000000"/>
                <w:sz w:val="20"/>
              </w:rPr>
              <w:t>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