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ec47" w14:textId="cade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қайта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 Қасқасу ауылдық округi әкiмiнiң 2020 жылғы 4 қарашадағы № 20 шешiмi. Түркістан облысының Әдiлет департаментiнде 2020 жылғы 10 қарашада № 5875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әкімшілік-аумақтық құрылысы туралы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халық пікірін ескере отырып және Түркістан облысы ономастикалық комиссиясының 2019 жылғы 30 шілдедегі оң қортындысы негізінде, Төлеби ауданының Қасқасу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Қасқасу ауылдық округінің Кеңесарық елді мекеніндегі "Таулық" көшесі "Қозыбақ Өмірзақұлы"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"Қасқасу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Төлеби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Қасқасу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