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e6fa2" w14:textId="5be6f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аудандық мәслихатының 2019 жылғы 26 желтоқсандағы № 49/1-06 "2020-2022 жылдарға арналған кенттер және ауылдық округтер бюджеттері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Түлкібас аудандық мәслихатының 2020 жылғы 17 наурыздағы № 51/1-06 шешімі. Түркістан облысының Әділет департаментінде 2020 жылғы 27 наурызда № 5525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109-1 бабының </w:t>
      </w:r>
      <w:r>
        <w:rPr>
          <w:rFonts w:ascii="Times New Roman"/>
          <w:b w:val="false"/>
          <w:i w:val="false"/>
          <w:color w:val="000000"/>
          <w:sz w:val="28"/>
        </w:rPr>
        <w:t>1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Түлкібас аудандық мәслихатының 2020 жылғы 28 ақпандағы № 50/1-06 "Түлкібас аудандық мәслихатының 2019 жылғы 18 желтоқсандағы № 48/1-06 "2020-2022 жылдарға арналған аудандық бюджет туралы" шешіміне өзгерістер енгізу туралы" Нормативтік құқықтық актілерді мемлекеттік тіркеу тізілімінде № 5487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Түлкібас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Түлкібас аудандық мәслихатының 2019 жылғы 26 желтоқсандағы № 49/1-06 "2020-2022 жылдарға арналған кенттер және ауылдық округтер бюджеттері туралы" (Нормативтік құқықтық актілерді мемлекеттік тіркеу тізілімінде № 5357 тіркелген, 2020 жылғы 16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15</w:t>
      </w:r>
      <w:r>
        <w:rPr>
          <w:rFonts w:ascii="Times New Roman"/>
          <w:b w:val="false"/>
          <w:i w:val="false"/>
          <w:color w:val="000000"/>
          <w:sz w:val="28"/>
        </w:rPr>
        <w:t xml:space="preserve"> тармақ мынадай редакцияда жазылсын:</w:t>
      </w:r>
    </w:p>
    <w:p>
      <w:pPr>
        <w:spacing w:after="0"/>
        <w:ind w:left="0"/>
        <w:jc w:val="both"/>
      </w:pPr>
      <w:r>
        <w:rPr>
          <w:rFonts w:ascii="Times New Roman"/>
          <w:b w:val="false"/>
          <w:i w:val="false"/>
          <w:color w:val="000000"/>
          <w:sz w:val="28"/>
        </w:rPr>
        <w:t>
      "1. Ақбиік ауылдық округінің 2020-2022 жылдарға арналған бюджеті 1, 2 және 3 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58522 мың теңге:</w:t>
      </w:r>
    </w:p>
    <w:p>
      <w:pPr>
        <w:spacing w:after="0"/>
        <w:ind w:left="0"/>
        <w:jc w:val="both"/>
      </w:pPr>
      <w:r>
        <w:rPr>
          <w:rFonts w:ascii="Times New Roman"/>
          <w:b w:val="false"/>
          <w:i w:val="false"/>
          <w:color w:val="000000"/>
          <w:sz w:val="28"/>
        </w:rPr>
        <w:t>
      салықтық түсiмдер –6 258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түсiмдер–0;</w:t>
      </w:r>
    </w:p>
    <w:p>
      <w:pPr>
        <w:spacing w:after="0"/>
        <w:ind w:left="0"/>
        <w:jc w:val="both"/>
      </w:pPr>
      <w:r>
        <w:rPr>
          <w:rFonts w:ascii="Times New Roman"/>
          <w:b w:val="false"/>
          <w:i w:val="false"/>
          <w:color w:val="000000"/>
          <w:sz w:val="28"/>
        </w:rPr>
        <w:t>
      трансферттер түсiмi–52 264 мың теңге;</w:t>
      </w:r>
    </w:p>
    <w:p>
      <w:pPr>
        <w:spacing w:after="0"/>
        <w:ind w:left="0"/>
        <w:jc w:val="both"/>
      </w:pPr>
      <w:r>
        <w:rPr>
          <w:rFonts w:ascii="Times New Roman"/>
          <w:b w:val="false"/>
          <w:i w:val="false"/>
          <w:color w:val="000000"/>
          <w:sz w:val="28"/>
        </w:rPr>
        <w:t>
      2) шығындар –60 685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-2163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2163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2163 мың теңге.</w:t>
      </w:r>
    </w:p>
    <w:bookmarkStart w:name="z4" w:id="2"/>
    <w:p>
      <w:pPr>
        <w:spacing w:after="0"/>
        <w:ind w:left="0"/>
        <w:jc w:val="both"/>
      </w:pPr>
      <w:r>
        <w:rPr>
          <w:rFonts w:ascii="Times New Roman"/>
          <w:b w:val="false"/>
          <w:i w:val="false"/>
          <w:color w:val="000000"/>
          <w:sz w:val="28"/>
        </w:rPr>
        <w:t>
      2. Арыс ауылдық округінің 2020-2022 жылдарға арналған бюджеті 4, 5 және 6 қосымшаларға сәйкес, оның ішінде 2020 жылға мынадай көлемде бекiтiлсiн:</w:t>
      </w:r>
    </w:p>
    <w:bookmarkEnd w:id="2"/>
    <w:p>
      <w:pPr>
        <w:spacing w:after="0"/>
        <w:ind w:left="0"/>
        <w:jc w:val="both"/>
      </w:pPr>
      <w:r>
        <w:rPr>
          <w:rFonts w:ascii="Times New Roman"/>
          <w:b w:val="false"/>
          <w:i w:val="false"/>
          <w:color w:val="000000"/>
          <w:sz w:val="28"/>
        </w:rPr>
        <w:t>
      1) кiрiстер – 30 706 мың теңге:</w:t>
      </w:r>
    </w:p>
    <w:p>
      <w:pPr>
        <w:spacing w:after="0"/>
        <w:ind w:left="0"/>
        <w:jc w:val="both"/>
      </w:pPr>
      <w:r>
        <w:rPr>
          <w:rFonts w:ascii="Times New Roman"/>
          <w:b w:val="false"/>
          <w:i w:val="false"/>
          <w:color w:val="000000"/>
          <w:sz w:val="28"/>
        </w:rPr>
        <w:t>
      салықтық түсiмдер – 5 855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түсiмдер–0;</w:t>
      </w:r>
    </w:p>
    <w:p>
      <w:pPr>
        <w:spacing w:after="0"/>
        <w:ind w:left="0"/>
        <w:jc w:val="both"/>
      </w:pPr>
      <w:r>
        <w:rPr>
          <w:rFonts w:ascii="Times New Roman"/>
          <w:b w:val="false"/>
          <w:i w:val="false"/>
          <w:color w:val="000000"/>
          <w:sz w:val="28"/>
        </w:rPr>
        <w:t>
      трансферттер түсiмi–24 851 мың теңге;</w:t>
      </w:r>
    </w:p>
    <w:p>
      <w:pPr>
        <w:spacing w:after="0"/>
        <w:ind w:left="0"/>
        <w:jc w:val="both"/>
      </w:pPr>
      <w:r>
        <w:rPr>
          <w:rFonts w:ascii="Times New Roman"/>
          <w:b w:val="false"/>
          <w:i w:val="false"/>
          <w:color w:val="000000"/>
          <w:sz w:val="28"/>
        </w:rPr>
        <w:t>
      2) шығындар –32 159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- 1453 мың теңге ;</w:t>
      </w:r>
    </w:p>
    <w:p>
      <w:pPr>
        <w:spacing w:after="0"/>
        <w:ind w:left="0"/>
        <w:jc w:val="both"/>
      </w:pPr>
      <w:r>
        <w:rPr>
          <w:rFonts w:ascii="Times New Roman"/>
          <w:b w:val="false"/>
          <w:i w:val="false"/>
          <w:color w:val="000000"/>
          <w:sz w:val="28"/>
        </w:rPr>
        <w:t>
      6) бюджет тапшылығын қаржыландыру (профицитін пайдалану) – 1453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–1453 мың теңге.</w:t>
      </w:r>
    </w:p>
    <w:bookmarkStart w:name="z5" w:id="3"/>
    <w:p>
      <w:pPr>
        <w:spacing w:after="0"/>
        <w:ind w:left="0"/>
        <w:jc w:val="both"/>
      </w:pPr>
      <w:r>
        <w:rPr>
          <w:rFonts w:ascii="Times New Roman"/>
          <w:b w:val="false"/>
          <w:i w:val="false"/>
          <w:color w:val="000000"/>
          <w:sz w:val="28"/>
        </w:rPr>
        <w:t>
      3. Балықты ауылдық округінің 2020-2022 жылдарға арналған бюджеті 7, 8 және 9 қосымшаларға сәйкес, оның ішінде 2020 жылға мынадай көлемде бекiтiлсiн:</w:t>
      </w:r>
    </w:p>
    <w:bookmarkEnd w:id="3"/>
    <w:p>
      <w:pPr>
        <w:spacing w:after="0"/>
        <w:ind w:left="0"/>
        <w:jc w:val="both"/>
      </w:pPr>
      <w:r>
        <w:rPr>
          <w:rFonts w:ascii="Times New Roman"/>
          <w:b w:val="false"/>
          <w:i w:val="false"/>
          <w:color w:val="000000"/>
          <w:sz w:val="28"/>
        </w:rPr>
        <w:t>
      1) кiрiстер – 61 796 мың теңге:</w:t>
      </w:r>
    </w:p>
    <w:p>
      <w:pPr>
        <w:spacing w:after="0"/>
        <w:ind w:left="0"/>
        <w:jc w:val="both"/>
      </w:pPr>
      <w:r>
        <w:rPr>
          <w:rFonts w:ascii="Times New Roman"/>
          <w:b w:val="false"/>
          <w:i w:val="false"/>
          <w:color w:val="000000"/>
          <w:sz w:val="28"/>
        </w:rPr>
        <w:t>
      салықтық түсiмдер –19 989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41 807 мың теңге;</w:t>
      </w:r>
    </w:p>
    <w:p>
      <w:pPr>
        <w:spacing w:after="0"/>
        <w:ind w:left="0"/>
        <w:jc w:val="both"/>
      </w:pPr>
      <w:r>
        <w:rPr>
          <w:rFonts w:ascii="Times New Roman"/>
          <w:b w:val="false"/>
          <w:i w:val="false"/>
          <w:color w:val="000000"/>
          <w:sz w:val="28"/>
        </w:rPr>
        <w:t>
      2) шығындар – 64 038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-2242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2242 мың теңге :</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–2242 мың теңге.</w:t>
      </w:r>
    </w:p>
    <w:bookmarkStart w:name="z6" w:id="4"/>
    <w:p>
      <w:pPr>
        <w:spacing w:after="0"/>
        <w:ind w:left="0"/>
        <w:jc w:val="both"/>
      </w:pPr>
      <w:r>
        <w:rPr>
          <w:rFonts w:ascii="Times New Roman"/>
          <w:b w:val="false"/>
          <w:i w:val="false"/>
          <w:color w:val="000000"/>
          <w:sz w:val="28"/>
        </w:rPr>
        <w:t>
      4. Жабағылы ауылдық округінің 2020-2022 жылдарға арналған бюджеті 10, 11 және 12 қосымшаларға сәйкес, оның ішінде 2020 жылға мынадай көлемде бекiтiлсiн:</w:t>
      </w:r>
    </w:p>
    <w:bookmarkEnd w:id="4"/>
    <w:p>
      <w:pPr>
        <w:spacing w:after="0"/>
        <w:ind w:left="0"/>
        <w:jc w:val="both"/>
      </w:pPr>
      <w:r>
        <w:rPr>
          <w:rFonts w:ascii="Times New Roman"/>
          <w:b w:val="false"/>
          <w:i w:val="false"/>
          <w:color w:val="000000"/>
          <w:sz w:val="28"/>
        </w:rPr>
        <w:t>
      1) кiрiстер – 34 792 мың теңге:</w:t>
      </w:r>
    </w:p>
    <w:p>
      <w:pPr>
        <w:spacing w:after="0"/>
        <w:ind w:left="0"/>
        <w:jc w:val="both"/>
      </w:pPr>
      <w:r>
        <w:rPr>
          <w:rFonts w:ascii="Times New Roman"/>
          <w:b w:val="false"/>
          <w:i w:val="false"/>
          <w:color w:val="000000"/>
          <w:sz w:val="28"/>
        </w:rPr>
        <w:t>
      салықтық түсiмдер –7 011 мың теңге;</w:t>
      </w:r>
    </w:p>
    <w:p>
      <w:pPr>
        <w:spacing w:after="0"/>
        <w:ind w:left="0"/>
        <w:jc w:val="both"/>
      </w:pPr>
      <w:r>
        <w:rPr>
          <w:rFonts w:ascii="Times New Roman"/>
          <w:b w:val="false"/>
          <w:i w:val="false"/>
          <w:color w:val="000000"/>
          <w:sz w:val="28"/>
        </w:rPr>
        <w:t>
      салықтық емес түсiмдер – 300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27 481 мың теңге;</w:t>
      </w:r>
    </w:p>
    <w:p>
      <w:pPr>
        <w:spacing w:after="0"/>
        <w:ind w:left="0"/>
        <w:jc w:val="both"/>
      </w:pPr>
      <w:r>
        <w:rPr>
          <w:rFonts w:ascii="Times New Roman"/>
          <w:b w:val="false"/>
          <w:i w:val="false"/>
          <w:color w:val="000000"/>
          <w:sz w:val="28"/>
        </w:rPr>
        <w:t>
      2) шығындар – 36 512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- 1720 мың теңге;</w:t>
      </w:r>
    </w:p>
    <w:p>
      <w:pPr>
        <w:spacing w:after="0"/>
        <w:ind w:left="0"/>
        <w:jc w:val="both"/>
      </w:pPr>
      <w:r>
        <w:rPr>
          <w:rFonts w:ascii="Times New Roman"/>
          <w:b w:val="false"/>
          <w:i w:val="false"/>
          <w:color w:val="000000"/>
          <w:sz w:val="28"/>
        </w:rPr>
        <w:t>
      6) бюджет тапшылығын қаржыландыру(профицитін пайдалану) – 1720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–1720 мың теңге.</w:t>
      </w:r>
    </w:p>
    <w:bookmarkStart w:name="z7" w:id="5"/>
    <w:p>
      <w:pPr>
        <w:spacing w:after="0"/>
        <w:ind w:left="0"/>
        <w:jc w:val="both"/>
      </w:pPr>
      <w:r>
        <w:rPr>
          <w:rFonts w:ascii="Times New Roman"/>
          <w:b w:val="false"/>
          <w:i w:val="false"/>
          <w:color w:val="000000"/>
          <w:sz w:val="28"/>
        </w:rPr>
        <w:t>
      5. Жаскешу ауылдық округінің 2020-2022 жылдарға арналған бюджеті 13, 14 және 15 қосымшаларға сәйкес, оның ішінде 2020 жылға мынадай көлемде бекiтiлсiн:</w:t>
      </w:r>
    </w:p>
    <w:bookmarkEnd w:id="5"/>
    <w:p>
      <w:pPr>
        <w:spacing w:after="0"/>
        <w:ind w:left="0"/>
        <w:jc w:val="both"/>
      </w:pPr>
      <w:r>
        <w:rPr>
          <w:rFonts w:ascii="Times New Roman"/>
          <w:b w:val="false"/>
          <w:i w:val="false"/>
          <w:color w:val="000000"/>
          <w:sz w:val="28"/>
        </w:rPr>
        <w:t>
      1) кiрiстер – 77 565 мың теңге:</w:t>
      </w:r>
    </w:p>
    <w:p>
      <w:pPr>
        <w:spacing w:after="0"/>
        <w:ind w:left="0"/>
        <w:jc w:val="both"/>
      </w:pPr>
      <w:r>
        <w:rPr>
          <w:rFonts w:ascii="Times New Roman"/>
          <w:b w:val="false"/>
          <w:i w:val="false"/>
          <w:color w:val="000000"/>
          <w:sz w:val="28"/>
        </w:rPr>
        <w:t>
      салықтық түсiмдер –11 380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66 185 мың теңге;</w:t>
      </w:r>
    </w:p>
    <w:p>
      <w:pPr>
        <w:spacing w:after="0"/>
        <w:ind w:left="0"/>
        <w:jc w:val="both"/>
      </w:pPr>
      <w:r>
        <w:rPr>
          <w:rFonts w:ascii="Times New Roman"/>
          <w:b w:val="false"/>
          <w:i w:val="false"/>
          <w:color w:val="000000"/>
          <w:sz w:val="28"/>
        </w:rPr>
        <w:t>
      2) шығындар – 81 195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-3630 мың теңге ;</w:t>
      </w:r>
    </w:p>
    <w:p>
      <w:pPr>
        <w:spacing w:after="0"/>
        <w:ind w:left="0"/>
        <w:jc w:val="both"/>
      </w:pPr>
      <w:r>
        <w:rPr>
          <w:rFonts w:ascii="Times New Roman"/>
          <w:b w:val="false"/>
          <w:i w:val="false"/>
          <w:color w:val="000000"/>
          <w:sz w:val="28"/>
        </w:rPr>
        <w:t>
      6) бюджет тапшылығын қаржыландыру (профицитін пайдалану) – 3630 мың теңге :</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3630 мың теңге.</w:t>
      </w:r>
    </w:p>
    <w:bookmarkStart w:name="z8" w:id="6"/>
    <w:p>
      <w:pPr>
        <w:spacing w:after="0"/>
        <w:ind w:left="0"/>
        <w:jc w:val="both"/>
      </w:pPr>
      <w:r>
        <w:rPr>
          <w:rFonts w:ascii="Times New Roman"/>
          <w:b w:val="false"/>
          <w:i w:val="false"/>
          <w:color w:val="000000"/>
          <w:sz w:val="28"/>
        </w:rPr>
        <w:t>
      6. Келтемашат ауылдық округінің 2020-2022 жылдарға арналған бюджеті 16, 17 және 18 қосымшаларға сәйкес, оның ішінде 2020 жылға мынадай көлемде бекiтiлсiн:</w:t>
      </w:r>
    </w:p>
    <w:bookmarkEnd w:id="6"/>
    <w:p>
      <w:pPr>
        <w:spacing w:after="0"/>
        <w:ind w:left="0"/>
        <w:jc w:val="both"/>
      </w:pPr>
      <w:r>
        <w:rPr>
          <w:rFonts w:ascii="Times New Roman"/>
          <w:b w:val="false"/>
          <w:i w:val="false"/>
          <w:color w:val="000000"/>
          <w:sz w:val="28"/>
        </w:rPr>
        <w:t>
      1) кiрiстер – 42 499 мың теңге:</w:t>
      </w:r>
    </w:p>
    <w:p>
      <w:pPr>
        <w:spacing w:after="0"/>
        <w:ind w:left="0"/>
        <w:jc w:val="both"/>
      </w:pPr>
      <w:r>
        <w:rPr>
          <w:rFonts w:ascii="Times New Roman"/>
          <w:b w:val="false"/>
          <w:i w:val="false"/>
          <w:color w:val="000000"/>
          <w:sz w:val="28"/>
        </w:rPr>
        <w:t>
      салықтық түсiмдер –9 565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32 934 мың теңге;</w:t>
      </w:r>
    </w:p>
    <w:p>
      <w:pPr>
        <w:spacing w:after="0"/>
        <w:ind w:left="0"/>
        <w:jc w:val="both"/>
      </w:pPr>
      <w:r>
        <w:rPr>
          <w:rFonts w:ascii="Times New Roman"/>
          <w:b w:val="false"/>
          <w:i w:val="false"/>
          <w:color w:val="000000"/>
          <w:sz w:val="28"/>
        </w:rPr>
        <w:t>
      2) шығындар – 45 410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- 2911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–2911 мың теңге :</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2911 мың теңге.</w:t>
      </w:r>
    </w:p>
    <w:bookmarkStart w:name="z9" w:id="7"/>
    <w:p>
      <w:pPr>
        <w:spacing w:after="0"/>
        <w:ind w:left="0"/>
        <w:jc w:val="both"/>
      </w:pPr>
      <w:r>
        <w:rPr>
          <w:rFonts w:ascii="Times New Roman"/>
          <w:b w:val="false"/>
          <w:i w:val="false"/>
          <w:color w:val="000000"/>
          <w:sz w:val="28"/>
        </w:rPr>
        <w:t>
      7. Кемербастау ауылдық округінің 2020-2022 жылдарға арналған бюджеті 19, 20 және 21 қосымшаларға сәйкес, оның ішінде 2020 жылға мынадай көлемде бекiтiлсiн:</w:t>
      </w:r>
    </w:p>
    <w:bookmarkEnd w:id="7"/>
    <w:p>
      <w:pPr>
        <w:spacing w:after="0"/>
        <w:ind w:left="0"/>
        <w:jc w:val="both"/>
      </w:pPr>
      <w:r>
        <w:rPr>
          <w:rFonts w:ascii="Times New Roman"/>
          <w:b w:val="false"/>
          <w:i w:val="false"/>
          <w:color w:val="000000"/>
          <w:sz w:val="28"/>
        </w:rPr>
        <w:t>
      1) кiрiстер – 33 778 мың теңге:</w:t>
      </w:r>
    </w:p>
    <w:p>
      <w:pPr>
        <w:spacing w:after="0"/>
        <w:ind w:left="0"/>
        <w:jc w:val="both"/>
      </w:pPr>
      <w:r>
        <w:rPr>
          <w:rFonts w:ascii="Times New Roman"/>
          <w:b w:val="false"/>
          <w:i w:val="false"/>
          <w:color w:val="000000"/>
          <w:sz w:val="28"/>
        </w:rPr>
        <w:t>
      салықтық түсiмдер –8 282 мың теңге;</w:t>
      </w:r>
    </w:p>
    <w:p>
      <w:pPr>
        <w:spacing w:after="0"/>
        <w:ind w:left="0"/>
        <w:jc w:val="both"/>
      </w:pPr>
      <w:r>
        <w:rPr>
          <w:rFonts w:ascii="Times New Roman"/>
          <w:b w:val="false"/>
          <w:i w:val="false"/>
          <w:color w:val="000000"/>
          <w:sz w:val="28"/>
        </w:rPr>
        <w:t>
      салықтық емес түсiмдер –150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25 346 мың теңге;</w:t>
      </w:r>
    </w:p>
    <w:p>
      <w:pPr>
        <w:spacing w:after="0"/>
        <w:ind w:left="0"/>
        <w:jc w:val="both"/>
      </w:pPr>
      <w:r>
        <w:rPr>
          <w:rFonts w:ascii="Times New Roman"/>
          <w:b w:val="false"/>
          <w:i w:val="false"/>
          <w:color w:val="000000"/>
          <w:sz w:val="28"/>
        </w:rPr>
        <w:t>
      2) шығындар –34 922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-1144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1144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1144 мың теңге.</w:t>
      </w:r>
    </w:p>
    <w:bookmarkStart w:name="z10" w:id="8"/>
    <w:p>
      <w:pPr>
        <w:spacing w:after="0"/>
        <w:ind w:left="0"/>
        <w:jc w:val="both"/>
      </w:pPr>
      <w:r>
        <w:rPr>
          <w:rFonts w:ascii="Times New Roman"/>
          <w:b w:val="false"/>
          <w:i w:val="false"/>
          <w:color w:val="000000"/>
          <w:sz w:val="28"/>
        </w:rPr>
        <w:t>
      8. Майлыкент ауылдық округінің 2020-2022 жылдарға арналған бюджеті 22, 23 және 24 қосымшаларға сәйкес, оның ішінде 2020 жылға мынадай көлемде бекiтiлсiн:</w:t>
      </w:r>
    </w:p>
    <w:bookmarkEnd w:id="8"/>
    <w:p>
      <w:pPr>
        <w:spacing w:after="0"/>
        <w:ind w:left="0"/>
        <w:jc w:val="both"/>
      </w:pPr>
      <w:r>
        <w:rPr>
          <w:rFonts w:ascii="Times New Roman"/>
          <w:b w:val="false"/>
          <w:i w:val="false"/>
          <w:color w:val="000000"/>
          <w:sz w:val="28"/>
        </w:rPr>
        <w:t>
      1) кiрiстер – 194 624 мың теңге:</w:t>
      </w:r>
    </w:p>
    <w:p>
      <w:pPr>
        <w:spacing w:after="0"/>
        <w:ind w:left="0"/>
        <w:jc w:val="both"/>
      </w:pPr>
      <w:r>
        <w:rPr>
          <w:rFonts w:ascii="Times New Roman"/>
          <w:b w:val="false"/>
          <w:i w:val="false"/>
          <w:color w:val="000000"/>
          <w:sz w:val="28"/>
        </w:rPr>
        <w:t>
      салықтық түсiмдер –65 254 мың теңге;</w:t>
      </w:r>
    </w:p>
    <w:p>
      <w:pPr>
        <w:spacing w:after="0"/>
        <w:ind w:left="0"/>
        <w:jc w:val="both"/>
      </w:pPr>
      <w:r>
        <w:rPr>
          <w:rFonts w:ascii="Times New Roman"/>
          <w:b w:val="false"/>
          <w:i w:val="false"/>
          <w:color w:val="000000"/>
          <w:sz w:val="28"/>
        </w:rPr>
        <w:t>
      салықтық емес түсiмдер – 30 мың теңге;</w:t>
      </w:r>
    </w:p>
    <w:p>
      <w:pPr>
        <w:spacing w:after="0"/>
        <w:ind w:left="0"/>
        <w:jc w:val="both"/>
      </w:pPr>
      <w:r>
        <w:rPr>
          <w:rFonts w:ascii="Times New Roman"/>
          <w:b w:val="false"/>
          <w:i w:val="false"/>
          <w:color w:val="000000"/>
          <w:sz w:val="28"/>
        </w:rPr>
        <w:t>
      негiзгi капиталды сатудан түсетiн түсiмдер –0 ;</w:t>
      </w:r>
    </w:p>
    <w:p>
      <w:pPr>
        <w:spacing w:after="0"/>
        <w:ind w:left="0"/>
        <w:jc w:val="both"/>
      </w:pPr>
      <w:r>
        <w:rPr>
          <w:rFonts w:ascii="Times New Roman"/>
          <w:b w:val="false"/>
          <w:i w:val="false"/>
          <w:color w:val="000000"/>
          <w:sz w:val="28"/>
        </w:rPr>
        <w:t>
      трансферттер түсiмi – 129 340 мың теңге;</w:t>
      </w:r>
    </w:p>
    <w:p>
      <w:pPr>
        <w:spacing w:after="0"/>
        <w:ind w:left="0"/>
        <w:jc w:val="both"/>
      </w:pPr>
      <w:r>
        <w:rPr>
          <w:rFonts w:ascii="Times New Roman"/>
          <w:b w:val="false"/>
          <w:i w:val="false"/>
          <w:color w:val="000000"/>
          <w:sz w:val="28"/>
        </w:rPr>
        <w:t>
      2) шығындар – 198 664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-4040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4040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4040 мың теңге.</w:t>
      </w:r>
    </w:p>
    <w:bookmarkStart w:name="z11" w:id="9"/>
    <w:p>
      <w:pPr>
        <w:spacing w:after="0"/>
        <w:ind w:left="0"/>
        <w:jc w:val="both"/>
      </w:pPr>
      <w:r>
        <w:rPr>
          <w:rFonts w:ascii="Times New Roman"/>
          <w:b w:val="false"/>
          <w:i w:val="false"/>
          <w:color w:val="000000"/>
          <w:sz w:val="28"/>
        </w:rPr>
        <w:t>
      9. Машат ауылдық округінің 2020-2022 жылдарға арналған бюджеті 25, 26 және 27 қосымшаларға сәйкес, оның ішінде 2020 жылға мынадай көлемде бекiтiлсiн:</w:t>
      </w:r>
    </w:p>
    <w:bookmarkEnd w:id="9"/>
    <w:p>
      <w:pPr>
        <w:spacing w:after="0"/>
        <w:ind w:left="0"/>
        <w:jc w:val="both"/>
      </w:pPr>
      <w:r>
        <w:rPr>
          <w:rFonts w:ascii="Times New Roman"/>
          <w:b w:val="false"/>
          <w:i w:val="false"/>
          <w:color w:val="000000"/>
          <w:sz w:val="28"/>
        </w:rPr>
        <w:t>
      1) кiрiстер – 46 925 мың теңге:</w:t>
      </w:r>
    </w:p>
    <w:p>
      <w:pPr>
        <w:spacing w:after="0"/>
        <w:ind w:left="0"/>
        <w:jc w:val="both"/>
      </w:pPr>
      <w:r>
        <w:rPr>
          <w:rFonts w:ascii="Times New Roman"/>
          <w:b w:val="false"/>
          <w:i w:val="false"/>
          <w:color w:val="000000"/>
          <w:sz w:val="28"/>
        </w:rPr>
        <w:t>
      салықтық түсiмдер 6 665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–0 ;</w:t>
      </w:r>
    </w:p>
    <w:p>
      <w:pPr>
        <w:spacing w:after="0"/>
        <w:ind w:left="0"/>
        <w:jc w:val="both"/>
      </w:pPr>
      <w:r>
        <w:rPr>
          <w:rFonts w:ascii="Times New Roman"/>
          <w:b w:val="false"/>
          <w:i w:val="false"/>
          <w:color w:val="000000"/>
          <w:sz w:val="28"/>
        </w:rPr>
        <w:t>
      трансферттер түсiмi – 40 260 мың теңге;</w:t>
      </w:r>
    </w:p>
    <w:p>
      <w:pPr>
        <w:spacing w:after="0"/>
        <w:ind w:left="0"/>
        <w:jc w:val="both"/>
      </w:pPr>
      <w:r>
        <w:rPr>
          <w:rFonts w:ascii="Times New Roman"/>
          <w:b w:val="false"/>
          <w:i w:val="false"/>
          <w:color w:val="000000"/>
          <w:sz w:val="28"/>
        </w:rPr>
        <w:t>
      2) шығындар – 47 529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- 604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604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604 мың теңге.</w:t>
      </w:r>
    </w:p>
    <w:bookmarkStart w:name="z12" w:id="10"/>
    <w:p>
      <w:pPr>
        <w:spacing w:after="0"/>
        <w:ind w:left="0"/>
        <w:jc w:val="both"/>
      </w:pPr>
      <w:r>
        <w:rPr>
          <w:rFonts w:ascii="Times New Roman"/>
          <w:b w:val="false"/>
          <w:i w:val="false"/>
          <w:color w:val="000000"/>
          <w:sz w:val="28"/>
        </w:rPr>
        <w:t>
      10. Мичурин ауылдық округінің 2020-2022 жылдарға арналған бюджеті 28, 29 және 30 қосымшаларға сәйкес, оның ішінде 2020 жылға мынадай көлемде бекiтiлсiн:</w:t>
      </w:r>
    </w:p>
    <w:bookmarkEnd w:id="10"/>
    <w:p>
      <w:pPr>
        <w:spacing w:after="0"/>
        <w:ind w:left="0"/>
        <w:jc w:val="both"/>
      </w:pPr>
      <w:r>
        <w:rPr>
          <w:rFonts w:ascii="Times New Roman"/>
          <w:b w:val="false"/>
          <w:i w:val="false"/>
          <w:color w:val="000000"/>
          <w:sz w:val="28"/>
        </w:rPr>
        <w:t>
      1) кiрiстер – 76 918 мың теңге:</w:t>
      </w:r>
    </w:p>
    <w:p>
      <w:pPr>
        <w:spacing w:after="0"/>
        <w:ind w:left="0"/>
        <w:jc w:val="both"/>
      </w:pPr>
      <w:r>
        <w:rPr>
          <w:rFonts w:ascii="Times New Roman"/>
          <w:b w:val="false"/>
          <w:i w:val="false"/>
          <w:color w:val="000000"/>
          <w:sz w:val="28"/>
        </w:rPr>
        <w:t>
      салықтық түсiмдер –9 319 мың теңге;</w:t>
      </w:r>
    </w:p>
    <w:p>
      <w:pPr>
        <w:spacing w:after="0"/>
        <w:ind w:left="0"/>
        <w:jc w:val="both"/>
      </w:pPr>
      <w:r>
        <w:rPr>
          <w:rFonts w:ascii="Times New Roman"/>
          <w:b w:val="false"/>
          <w:i w:val="false"/>
          <w:color w:val="000000"/>
          <w:sz w:val="28"/>
        </w:rPr>
        <w:t>
      салықтық емес түсiмдер – 0 ;</w:t>
      </w:r>
    </w:p>
    <w:p>
      <w:pPr>
        <w:spacing w:after="0"/>
        <w:ind w:left="0"/>
        <w:jc w:val="both"/>
      </w:pPr>
      <w:r>
        <w:rPr>
          <w:rFonts w:ascii="Times New Roman"/>
          <w:b w:val="false"/>
          <w:i w:val="false"/>
          <w:color w:val="000000"/>
          <w:sz w:val="28"/>
        </w:rPr>
        <w:t>
      негiзгi капиталды сатудан түсетiн түсiмдер – 0 ;</w:t>
      </w:r>
    </w:p>
    <w:p>
      <w:pPr>
        <w:spacing w:after="0"/>
        <w:ind w:left="0"/>
        <w:jc w:val="both"/>
      </w:pPr>
      <w:r>
        <w:rPr>
          <w:rFonts w:ascii="Times New Roman"/>
          <w:b w:val="false"/>
          <w:i w:val="false"/>
          <w:color w:val="000000"/>
          <w:sz w:val="28"/>
        </w:rPr>
        <w:t>
      трансферттер түсiмi – 67 599 мың теңге;</w:t>
      </w:r>
    </w:p>
    <w:p>
      <w:pPr>
        <w:spacing w:after="0"/>
        <w:ind w:left="0"/>
        <w:jc w:val="both"/>
      </w:pPr>
      <w:r>
        <w:rPr>
          <w:rFonts w:ascii="Times New Roman"/>
          <w:b w:val="false"/>
          <w:i w:val="false"/>
          <w:color w:val="000000"/>
          <w:sz w:val="28"/>
        </w:rPr>
        <w:t>
      2) шығындар – 80 433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- 3515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3515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3515 мың теңге.</w:t>
      </w:r>
    </w:p>
    <w:bookmarkStart w:name="z13" w:id="11"/>
    <w:p>
      <w:pPr>
        <w:spacing w:after="0"/>
        <w:ind w:left="0"/>
        <w:jc w:val="both"/>
      </w:pPr>
      <w:r>
        <w:rPr>
          <w:rFonts w:ascii="Times New Roman"/>
          <w:b w:val="false"/>
          <w:i w:val="false"/>
          <w:color w:val="000000"/>
          <w:sz w:val="28"/>
        </w:rPr>
        <w:t>
      11. Рысқұлов ауылдық округінің 2020-2022 жылдарға арналған бюджеті 31, 32 және 33 қосымшаларға сәйкес, оның ішінде 2020 жылға мынадай көлемде бекiтiлсiн:</w:t>
      </w:r>
    </w:p>
    <w:bookmarkEnd w:id="11"/>
    <w:p>
      <w:pPr>
        <w:spacing w:after="0"/>
        <w:ind w:left="0"/>
        <w:jc w:val="both"/>
      </w:pPr>
      <w:r>
        <w:rPr>
          <w:rFonts w:ascii="Times New Roman"/>
          <w:b w:val="false"/>
          <w:i w:val="false"/>
          <w:color w:val="000000"/>
          <w:sz w:val="28"/>
        </w:rPr>
        <w:t>
      1) кiрiстер – 49 719 мың теңге:</w:t>
      </w:r>
    </w:p>
    <w:p>
      <w:pPr>
        <w:spacing w:after="0"/>
        <w:ind w:left="0"/>
        <w:jc w:val="both"/>
      </w:pPr>
      <w:r>
        <w:rPr>
          <w:rFonts w:ascii="Times New Roman"/>
          <w:b w:val="false"/>
          <w:i w:val="false"/>
          <w:color w:val="000000"/>
          <w:sz w:val="28"/>
        </w:rPr>
        <w:t>
      салықтық түсiмдер –17 270 мың теңге;</w:t>
      </w:r>
    </w:p>
    <w:p>
      <w:pPr>
        <w:spacing w:after="0"/>
        <w:ind w:left="0"/>
        <w:jc w:val="both"/>
      </w:pPr>
      <w:r>
        <w:rPr>
          <w:rFonts w:ascii="Times New Roman"/>
          <w:b w:val="false"/>
          <w:i w:val="false"/>
          <w:color w:val="000000"/>
          <w:sz w:val="28"/>
        </w:rPr>
        <w:t>
      салықтық емес түсiмдер – 160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32 289 мың теңге;</w:t>
      </w:r>
    </w:p>
    <w:p>
      <w:pPr>
        <w:spacing w:after="0"/>
        <w:ind w:left="0"/>
        <w:jc w:val="both"/>
      </w:pPr>
      <w:r>
        <w:rPr>
          <w:rFonts w:ascii="Times New Roman"/>
          <w:b w:val="false"/>
          <w:i w:val="false"/>
          <w:color w:val="000000"/>
          <w:sz w:val="28"/>
        </w:rPr>
        <w:t>
      2) шығындар – 54 227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–-4508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4508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4508 мың теңге .</w:t>
      </w:r>
    </w:p>
    <w:bookmarkStart w:name="z14" w:id="12"/>
    <w:p>
      <w:pPr>
        <w:spacing w:after="0"/>
        <w:ind w:left="0"/>
        <w:jc w:val="both"/>
      </w:pPr>
      <w:r>
        <w:rPr>
          <w:rFonts w:ascii="Times New Roman"/>
          <w:b w:val="false"/>
          <w:i w:val="false"/>
          <w:color w:val="000000"/>
          <w:sz w:val="28"/>
        </w:rPr>
        <w:t>
      12. Састөбе кентінің 2020-2022 жылдарға арналған бюджеті 34, 35 және 36 қосымшаларға сәйкес, оның ішінде 2020 жылға мынадай көлемде бекiтiлсiн:</w:t>
      </w:r>
    </w:p>
    <w:bookmarkEnd w:id="12"/>
    <w:p>
      <w:pPr>
        <w:spacing w:after="0"/>
        <w:ind w:left="0"/>
        <w:jc w:val="both"/>
      </w:pPr>
      <w:r>
        <w:rPr>
          <w:rFonts w:ascii="Times New Roman"/>
          <w:b w:val="false"/>
          <w:i w:val="false"/>
          <w:color w:val="000000"/>
          <w:sz w:val="28"/>
        </w:rPr>
        <w:t>
      1) кiрiстер – 176 322 мың теңге:</w:t>
      </w:r>
    </w:p>
    <w:p>
      <w:pPr>
        <w:spacing w:after="0"/>
        <w:ind w:left="0"/>
        <w:jc w:val="both"/>
      </w:pPr>
      <w:r>
        <w:rPr>
          <w:rFonts w:ascii="Times New Roman"/>
          <w:b w:val="false"/>
          <w:i w:val="false"/>
          <w:color w:val="000000"/>
          <w:sz w:val="28"/>
        </w:rPr>
        <w:t>
      салықтық түсiмдер –14 555 мың теңге;</w:t>
      </w:r>
    </w:p>
    <w:p>
      <w:pPr>
        <w:spacing w:after="0"/>
        <w:ind w:left="0"/>
        <w:jc w:val="both"/>
      </w:pPr>
      <w:r>
        <w:rPr>
          <w:rFonts w:ascii="Times New Roman"/>
          <w:b w:val="false"/>
          <w:i w:val="false"/>
          <w:color w:val="000000"/>
          <w:sz w:val="28"/>
        </w:rPr>
        <w:t>
      салықтық емес түсiмдер – 100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–161 667 мың теңге;</w:t>
      </w:r>
    </w:p>
    <w:p>
      <w:pPr>
        <w:spacing w:after="0"/>
        <w:ind w:left="0"/>
        <w:jc w:val="both"/>
      </w:pPr>
      <w:r>
        <w:rPr>
          <w:rFonts w:ascii="Times New Roman"/>
          <w:b w:val="false"/>
          <w:i w:val="false"/>
          <w:color w:val="000000"/>
          <w:sz w:val="28"/>
        </w:rPr>
        <w:t>
      2) шығындар – 179 360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-3038 мың теңге ;</w:t>
      </w:r>
    </w:p>
    <w:p>
      <w:pPr>
        <w:spacing w:after="0"/>
        <w:ind w:left="0"/>
        <w:jc w:val="both"/>
      </w:pPr>
      <w:r>
        <w:rPr>
          <w:rFonts w:ascii="Times New Roman"/>
          <w:b w:val="false"/>
          <w:i w:val="false"/>
          <w:color w:val="000000"/>
          <w:sz w:val="28"/>
        </w:rPr>
        <w:t>
      6) бюджет тапшылығын қаржыландыру (профицитін пайдалану) – 3038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–3038 мың теңге .</w:t>
      </w:r>
    </w:p>
    <w:bookmarkStart w:name="z15" w:id="13"/>
    <w:p>
      <w:pPr>
        <w:spacing w:after="0"/>
        <w:ind w:left="0"/>
        <w:jc w:val="both"/>
      </w:pPr>
      <w:r>
        <w:rPr>
          <w:rFonts w:ascii="Times New Roman"/>
          <w:b w:val="false"/>
          <w:i w:val="false"/>
          <w:color w:val="000000"/>
          <w:sz w:val="28"/>
        </w:rPr>
        <w:t>
      13. Тастұмсық ауылдық округінің 2020-2022 жылдарға арналған бюджеті 37, 38 және 39 қосымшаларға сәйкес, оның ішінде 2020 жылға мынадай көлемде бекiтiлсiн:</w:t>
      </w:r>
    </w:p>
    <w:bookmarkEnd w:id="13"/>
    <w:p>
      <w:pPr>
        <w:spacing w:after="0"/>
        <w:ind w:left="0"/>
        <w:jc w:val="both"/>
      </w:pPr>
      <w:r>
        <w:rPr>
          <w:rFonts w:ascii="Times New Roman"/>
          <w:b w:val="false"/>
          <w:i w:val="false"/>
          <w:color w:val="000000"/>
          <w:sz w:val="28"/>
        </w:rPr>
        <w:t>
      1) кiрiстер – 39 906 мың теңге:</w:t>
      </w:r>
    </w:p>
    <w:p>
      <w:pPr>
        <w:spacing w:after="0"/>
        <w:ind w:left="0"/>
        <w:jc w:val="both"/>
      </w:pPr>
      <w:r>
        <w:rPr>
          <w:rFonts w:ascii="Times New Roman"/>
          <w:b w:val="false"/>
          <w:i w:val="false"/>
          <w:color w:val="000000"/>
          <w:sz w:val="28"/>
        </w:rPr>
        <w:t>
      салықтық түсiмдер –7 988 мың теңге;</w:t>
      </w:r>
    </w:p>
    <w:p>
      <w:pPr>
        <w:spacing w:after="0"/>
        <w:ind w:left="0"/>
        <w:jc w:val="both"/>
      </w:pPr>
      <w:r>
        <w:rPr>
          <w:rFonts w:ascii="Times New Roman"/>
          <w:b w:val="false"/>
          <w:i w:val="false"/>
          <w:color w:val="000000"/>
          <w:sz w:val="28"/>
        </w:rPr>
        <w:t>
      салықтық емес түсiмдер – 90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31 828 мың теңге;</w:t>
      </w:r>
    </w:p>
    <w:p>
      <w:pPr>
        <w:spacing w:after="0"/>
        <w:ind w:left="0"/>
        <w:jc w:val="both"/>
      </w:pPr>
      <w:r>
        <w:rPr>
          <w:rFonts w:ascii="Times New Roman"/>
          <w:b w:val="false"/>
          <w:i w:val="false"/>
          <w:color w:val="000000"/>
          <w:sz w:val="28"/>
        </w:rPr>
        <w:t>
      2) шығындар – 41 981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- 2075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2075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2075 мың теңге .</w:t>
      </w:r>
    </w:p>
    <w:bookmarkStart w:name="z16" w:id="14"/>
    <w:p>
      <w:pPr>
        <w:spacing w:after="0"/>
        <w:ind w:left="0"/>
        <w:jc w:val="both"/>
      </w:pPr>
      <w:r>
        <w:rPr>
          <w:rFonts w:ascii="Times New Roman"/>
          <w:b w:val="false"/>
          <w:i w:val="false"/>
          <w:color w:val="000000"/>
          <w:sz w:val="28"/>
        </w:rPr>
        <w:t>
      14. Түлкібас кентінің 2020-2022 жылдарға арналған бюджеті 40, 41 және 42 қосымшаларға сәйкес, оның ішінде 2020 жылға мынадай көлемде бекiтiлсiн:</w:t>
      </w:r>
    </w:p>
    <w:bookmarkEnd w:id="14"/>
    <w:p>
      <w:pPr>
        <w:spacing w:after="0"/>
        <w:ind w:left="0"/>
        <w:jc w:val="both"/>
      </w:pPr>
      <w:r>
        <w:rPr>
          <w:rFonts w:ascii="Times New Roman"/>
          <w:b w:val="false"/>
          <w:i w:val="false"/>
          <w:color w:val="000000"/>
          <w:sz w:val="28"/>
        </w:rPr>
        <w:t>
      1) кiрiстер – 59 364 мың теңге:</w:t>
      </w:r>
    </w:p>
    <w:p>
      <w:pPr>
        <w:spacing w:after="0"/>
        <w:ind w:left="0"/>
        <w:jc w:val="both"/>
      </w:pPr>
      <w:r>
        <w:rPr>
          <w:rFonts w:ascii="Times New Roman"/>
          <w:b w:val="false"/>
          <w:i w:val="false"/>
          <w:color w:val="000000"/>
          <w:sz w:val="28"/>
        </w:rPr>
        <w:t>
      салықтық түсiмдер –19 667 мың теңге;</w:t>
      </w:r>
    </w:p>
    <w:p>
      <w:pPr>
        <w:spacing w:after="0"/>
        <w:ind w:left="0"/>
        <w:jc w:val="both"/>
      </w:pPr>
      <w:r>
        <w:rPr>
          <w:rFonts w:ascii="Times New Roman"/>
          <w:b w:val="false"/>
          <w:i w:val="false"/>
          <w:color w:val="000000"/>
          <w:sz w:val="28"/>
        </w:rPr>
        <w:t>
      салықтық емес түсiмдер – 143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–39 554 мың теңге;</w:t>
      </w:r>
    </w:p>
    <w:p>
      <w:pPr>
        <w:spacing w:after="0"/>
        <w:ind w:left="0"/>
        <w:jc w:val="both"/>
      </w:pPr>
      <w:r>
        <w:rPr>
          <w:rFonts w:ascii="Times New Roman"/>
          <w:b w:val="false"/>
          <w:i w:val="false"/>
          <w:color w:val="000000"/>
          <w:sz w:val="28"/>
        </w:rPr>
        <w:t>
      2) шығындар – 63 908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- 4544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4544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4544 мың теңге.</w:t>
      </w:r>
    </w:p>
    <w:bookmarkStart w:name="z17" w:id="15"/>
    <w:p>
      <w:pPr>
        <w:spacing w:after="0"/>
        <w:ind w:left="0"/>
        <w:jc w:val="both"/>
      </w:pPr>
      <w:r>
        <w:rPr>
          <w:rFonts w:ascii="Times New Roman"/>
          <w:b w:val="false"/>
          <w:i w:val="false"/>
          <w:color w:val="000000"/>
          <w:sz w:val="28"/>
        </w:rPr>
        <w:t>
      15. Шақпақ ауылдық округінің 2020-2022 жылдарға арналған бюджеті 43, 44 және 45 қосымшаларға сәйкес, оның ішінде 2020 жылға мынадай көлемде бекiтiлсiн:</w:t>
      </w:r>
    </w:p>
    <w:bookmarkEnd w:id="15"/>
    <w:p>
      <w:pPr>
        <w:spacing w:after="0"/>
        <w:ind w:left="0"/>
        <w:jc w:val="both"/>
      </w:pPr>
      <w:r>
        <w:rPr>
          <w:rFonts w:ascii="Times New Roman"/>
          <w:b w:val="false"/>
          <w:i w:val="false"/>
          <w:color w:val="000000"/>
          <w:sz w:val="28"/>
        </w:rPr>
        <w:t>
      1) кiрiстер – 65 761 мың теңге:</w:t>
      </w:r>
    </w:p>
    <w:p>
      <w:pPr>
        <w:spacing w:after="0"/>
        <w:ind w:left="0"/>
        <w:jc w:val="both"/>
      </w:pPr>
      <w:r>
        <w:rPr>
          <w:rFonts w:ascii="Times New Roman"/>
          <w:b w:val="false"/>
          <w:i w:val="false"/>
          <w:color w:val="000000"/>
          <w:sz w:val="28"/>
        </w:rPr>
        <w:t>
      салықтық түсiмдер –4 751 мың теңге;</w:t>
      </w:r>
    </w:p>
    <w:p>
      <w:pPr>
        <w:spacing w:after="0"/>
        <w:ind w:left="0"/>
        <w:jc w:val="both"/>
      </w:pPr>
      <w:r>
        <w:rPr>
          <w:rFonts w:ascii="Times New Roman"/>
          <w:b w:val="false"/>
          <w:i w:val="false"/>
          <w:color w:val="000000"/>
          <w:sz w:val="28"/>
        </w:rPr>
        <w:t>
      салықтық емес түсiмдер – 218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60 792 мың теңге;</w:t>
      </w:r>
    </w:p>
    <w:p>
      <w:pPr>
        <w:spacing w:after="0"/>
        <w:ind w:left="0"/>
        <w:jc w:val="both"/>
      </w:pPr>
      <w:r>
        <w:rPr>
          <w:rFonts w:ascii="Times New Roman"/>
          <w:b w:val="false"/>
          <w:i w:val="false"/>
          <w:color w:val="000000"/>
          <w:sz w:val="28"/>
        </w:rPr>
        <w:t>
      2) шығындар – 67 362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–-1601 мың теңге ;</w:t>
      </w:r>
    </w:p>
    <w:p>
      <w:pPr>
        <w:spacing w:after="0"/>
        <w:ind w:left="0"/>
        <w:jc w:val="both"/>
      </w:pPr>
      <w:r>
        <w:rPr>
          <w:rFonts w:ascii="Times New Roman"/>
          <w:b w:val="false"/>
          <w:i w:val="false"/>
          <w:color w:val="000000"/>
          <w:sz w:val="28"/>
        </w:rPr>
        <w:t>
      6) бюджет тапшылығын қаржыландыру (профицитін пайдалану) – 1601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8"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 қосымшаларына</w:t>
      </w:r>
      <w:r>
        <w:rPr>
          <w:rFonts w:ascii="Times New Roman"/>
          <w:b w:val="false"/>
          <w:i w:val="false"/>
          <w:color w:val="000000"/>
          <w:sz w:val="28"/>
        </w:rPr>
        <w:t xml:space="preserve"> сәйкес жаңа редакцияда жазылсын.</w:t>
      </w:r>
    </w:p>
    <w:bookmarkEnd w:id="16"/>
    <w:bookmarkStart w:name="z19" w:id="17"/>
    <w:p>
      <w:pPr>
        <w:spacing w:after="0"/>
        <w:ind w:left="0"/>
        <w:jc w:val="both"/>
      </w:pPr>
      <w:r>
        <w:rPr>
          <w:rFonts w:ascii="Times New Roman"/>
          <w:b w:val="false"/>
          <w:i w:val="false"/>
          <w:color w:val="000000"/>
          <w:sz w:val="28"/>
        </w:rPr>
        <w:t>
      16. "Түлкібас аудандық мәслихат аппараты" мемлекеттік мекемесі Қазақстан Республикасының заңнамасында белгіленген тәртіппен:</w:t>
      </w:r>
    </w:p>
    <w:bookmarkEnd w:id="17"/>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ресми жарияланғаннан кейін осы шешімді Түлкібас аудандық мәслихатының интернет-ресурсына орналастыруын қамтамасыз етсін.</w:t>
      </w:r>
    </w:p>
    <w:bookmarkStart w:name="z20" w:id="18"/>
    <w:p>
      <w:pPr>
        <w:spacing w:after="0"/>
        <w:ind w:left="0"/>
        <w:jc w:val="both"/>
      </w:pPr>
      <w:r>
        <w:rPr>
          <w:rFonts w:ascii="Times New Roman"/>
          <w:b w:val="false"/>
          <w:i w:val="false"/>
          <w:color w:val="000000"/>
          <w:sz w:val="28"/>
        </w:rPr>
        <w:t>
      17. Осы шешімнің орындалуын бақылау Түлкібас аудандық мәслихатының аппарат басшысына жүктелсін.</w:t>
      </w:r>
    </w:p>
    <w:bookmarkEnd w:id="18"/>
    <w:bookmarkStart w:name="z21" w:id="19"/>
    <w:p>
      <w:pPr>
        <w:spacing w:after="0"/>
        <w:ind w:left="0"/>
        <w:jc w:val="both"/>
      </w:pPr>
      <w:r>
        <w:rPr>
          <w:rFonts w:ascii="Times New Roman"/>
          <w:b w:val="false"/>
          <w:i w:val="false"/>
          <w:color w:val="000000"/>
          <w:sz w:val="28"/>
        </w:rPr>
        <w:t>
      18. Осы шешім 2020 жылдың 1 қаңтарынан бастап қолданысқа енгізіледі.</w:t>
      </w:r>
    </w:p>
    <w:bookmarkEnd w:id="19"/>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Ештаев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Сейсенбаев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17 наурыздағы № 51/1-06</w:t>
            </w:r>
            <w:r>
              <w:br/>
            </w:r>
            <w:r>
              <w:rPr>
                <w:rFonts w:ascii="Times New Roman"/>
                <w:b w:val="false"/>
                <w:i w:val="false"/>
                <w:color w:val="000000"/>
                <w:sz w:val="20"/>
              </w:rPr>
              <w:t xml:space="preserve">шешіміне 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Акбиік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52 264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сумен жабдықтауды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округтерде автомобиль жолдарын күрделі және орташа жөндеу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17 наурыздағы № 51/1-06</w:t>
            </w:r>
            <w:r>
              <w:br/>
            </w:r>
            <w:r>
              <w:rPr>
                <w:rFonts w:ascii="Times New Roman"/>
                <w:b w:val="false"/>
                <w:i w:val="false"/>
                <w:color w:val="000000"/>
                <w:sz w:val="20"/>
              </w:rPr>
              <w:t xml:space="preserve">шешіміне 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4-қосымша</w:t>
            </w:r>
          </w:p>
        </w:tc>
      </w:tr>
    </w:tbl>
    <w:p>
      <w:pPr>
        <w:spacing w:after="0"/>
        <w:ind w:left="0"/>
        <w:jc w:val="left"/>
      </w:pPr>
      <w:r>
        <w:rPr>
          <w:rFonts w:ascii="Times New Roman"/>
          <w:b/>
          <w:i w:val="false"/>
          <w:color w:val="000000"/>
        </w:rPr>
        <w:t xml:space="preserve"> Арыс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17 наурыздағы № 51/1-06</w:t>
            </w:r>
            <w:r>
              <w:br/>
            </w:r>
            <w:r>
              <w:rPr>
                <w:rFonts w:ascii="Times New Roman"/>
                <w:b w:val="false"/>
                <w:i w:val="false"/>
                <w:color w:val="000000"/>
                <w:sz w:val="20"/>
              </w:rPr>
              <w:t xml:space="preserve">шешіміне 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7-қосымша</w:t>
            </w:r>
          </w:p>
        </w:tc>
      </w:tr>
    </w:tbl>
    <w:p>
      <w:pPr>
        <w:spacing w:after="0"/>
        <w:ind w:left="0"/>
        <w:jc w:val="left"/>
      </w:pPr>
      <w:r>
        <w:rPr>
          <w:rFonts w:ascii="Times New Roman"/>
          <w:b/>
          <w:i w:val="false"/>
          <w:color w:val="000000"/>
        </w:rPr>
        <w:t xml:space="preserve"> Балықты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41 807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сумен жабдықтауды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17 наурыздағы № 51/1-06</w:t>
            </w:r>
            <w:r>
              <w:br/>
            </w:r>
            <w:r>
              <w:rPr>
                <w:rFonts w:ascii="Times New Roman"/>
                <w:b w:val="false"/>
                <w:i w:val="false"/>
                <w:color w:val="000000"/>
                <w:sz w:val="20"/>
              </w:rPr>
              <w:t xml:space="preserve">шешіміне 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10-қосымша</w:t>
            </w:r>
          </w:p>
        </w:tc>
      </w:tr>
    </w:tbl>
    <w:p>
      <w:pPr>
        <w:spacing w:after="0"/>
        <w:ind w:left="0"/>
        <w:jc w:val="left"/>
      </w:pPr>
      <w:r>
        <w:rPr>
          <w:rFonts w:ascii="Times New Roman"/>
          <w:b/>
          <w:i w:val="false"/>
          <w:color w:val="000000"/>
        </w:rPr>
        <w:t xml:space="preserve"> Жабағылы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27 481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17 наурыздағы № 51/1-06</w:t>
            </w:r>
            <w:r>
              <w:br/>
            </w:r>
            <w:r>
              <w:rPr>
                <w:rFonts w:ascii="Times New Roman"/>
                <w:b w:val="false"/>
                <w:i w:val="false"/>
                <w:color w:val="000000"/>
                <w:sz w:val="20"/>
              </w:rPr>
              <w:t xml:space="preserve">шешіміне 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13-қосымша</w:t>
            </w:r>
          </w:p>
        </w:tc>
      </w:tr>
    </w:tbl>
    <w:p>
      <w:pPr>
        <w:spacing w:after="0"/>
        <w:ind w:left="0"/>
        <w:jc w:val="left"/>
      </w:pPr>
      <w:r>
        <w:rPr>
          <w:rFonts w:ascii="Times New Roman"/>
          <w:b/>
          <w:i w:val="false"/>
          <w:color w:val="000000"/>
        </w:rPr>
        <w:t xml:space="preserve"> Жаскешу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17 наурыздағы № 51/1-06</w:t>
            </w:r>
            <w:r>
              <w:br/>
            </w:r>
            <w:r>
              <w:rPr>
                <w:rFonts w:ascii="Times New Roman"/>
                <w:b w:val="false"/>
                <w:i w:val="false"/>
                <w:color w:val="000000"/>
                <w:sz w:val="20"/>
              </w:rPr>
              <w:t xml:space="preserve">шешіміне 6-қосымша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16-қосымша</w:t>
            </w:r>
          </w:p>
        </w:tc>
      </w:tr>
    </w:tbl>
    <w:p>
      <w:pPr>
        <w:spacing w:after="0"/>
        <w:ind w:left="0"/>
        <w:jc w:val="left"/>
      </w:pPr>
      <w:r>
        <w:rPr>
          <w:rFonts w:ascii="Times New Roman"/>
          <w:b/>
          <w:i w:val="false"/>
          <w:color w:val="000000"/>
        </w:rPr>
        <w:t xml:space="preserve"> Келтемашат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17 наурыздағы № 51/1-06</w:t>
            </w:r>
            <w:r>
              <w:br/>
            </w:r>
            <w:r>
              <w:rPr>
                <w:rFonts w:ascii="Times New Roman"/>
                <w:b w:val="false"/>
                <w:i w:val="false"/>
                <w:color w:val="000000"/>
                <w:sz w:val="20"/>
              </w:rPr>
              <w:t xml:space="preserve">шешіміне 7-қосымша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19-қосымша</w:t>
            </w:r>
          </w:p>
        </w:tc>
      </w:tr>
    </w:tbl>
    <w:p>
      <w:pPr>
        <w:spacing w:after="0"/>
        <w:ind w:left="0"/>
        <w:jc w:val="left"/>
      </w:pPr>
      <w:r>
        <w:rPr>
          <w:rFonts w:ascii="Times New Roman"/>
          <w:b/>
          <w:i w:val="false"/>
          <w:color w:val="000000"/>
        </w:rPr>
        <w:t xml:space="preserve"> Кемербастау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17 наурыздағы № 51/1-06</w:t>
            </w:r>
            <w:r>
              <w:br/>
            </w:r>
            <w:r>
              <w:rPr>
                <w:rFonts w:ascii="Times New Roman"/>
                <w:b w:val="false"/>
                <w:i w:val="false"/>
                <w:color w:val="000000"/>
                <w:sz w:val="20"/>
              </w:rPr>
              <w:t xml:space="preserve">шешіміне 8-қосымша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22-қосымша</w:t>
            </w:r>
          </w:p>
        </w:tc>
      </w:tr>
    </w:tbl>
    <w:p>
      <w:pPr>
        <w:spacing w:after="0"/>
        <w:ind w:left="0"/>
        <w:jc w:val="left"/>
      </w:pPr>
      <w:r>
        <w:rPr>
          <w:rFonts w:ascii="Times New Roman"/>
          <w:b/>
          <w:i w:val="false"/>
          <w:color w:val="000000"/>
        </w:rPr>
        <w:t xml:space="preserve"> Майлыкент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17 наурыздағы № 51/1-06</w:t>
            </w:r>
            <w:r>
              <w:br/>
            </w:r>
            <w:r>
              <w:rPr>
                <w:rFonts w:ascii="Times New Roman"/>
                <w:b w:val="false"/>
                <w:i w:val="false"/>
                <w:color w:val="000000"/>
                <w:sz w:val="20"/>
              </w:rPr>
              <w:t xml:space="preserve">шешіміне 9-қосымша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25-қосымша</w:t>
            </w:r>
          </w:p>
        </w:tc>
      </w:tr>
    </w:tbl>
    <w:p>
      <w:pPr>
        <w:spacing w:after="0"/>
        <w:ind w:left="0"/>
        <w:jc w:val="left"/>
      </w:pPr>
      <w:r>
        <w:rPr>
          <w:rFonts w:ascii="Times New Roman"/>
          <w:b/>
          <w:i w:val="false"/>
          <w:color w:val="000000"/>
        </w:rPr>
        <w:t xml:space="preserve"> Машат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17 наурыздағы № 51/1-06</w:t>
            </w:r>
            <w:r>
              <w:br/>
            </w:r>
            <w:r>
              <w:rPr>
                <w:rFonts w:ascii="Times New Roman"/>
                <w:b w:val="false"/>
                <w:i w:val="false"/>
                <w:color w:val="000000"/>
                <w:sz w:val="20"/>
              </w:rPr>
              <w:t xml:space="preserve">шешіміне 10-қосымша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28-қосымша</w:t>
            </w:r>
          </w:p>
        </w:tc>
      </w:tr>
    </w:tbl>
    <w:p>
      <w:pPr>
        <w:spacing w:after="0"/>
        <w:ind w:left="0"/>
        <w:jc w:val="left"/>
      </w:pPr>
      <w:r>
        <w:rPr>
          <w:rFonts w:ascii="Times New Roman"/>
          <w:b/>
          <w:i w:val="false"/>
          <w:color w:val="000000"/>
        </w:rPr>
        <w:t xml:space="preserve"> Мичурин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67 599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17 наурыздағы № 51/1-06</w:t>
            </w:r>
            <w:r>
              <w:br/>
            </w:r>
            <w:r>
              <w:rPr>
                <w:rFonts w:ascii="Times New Roman"/>
                <w:b w:val="false"/>
                <w:i w:val="false"/>
                <w:color w:val="000000"/>
                <w:sz w:val="20"/>
              </w:rPr>
              <w:t xml:space="preserve">шешіміне 11-қосымша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31-қосымша</w:t>
            </w:r>
          </w:p>
        </w:tc>
      </w:tr>
    </w:tbl>
    <w:p>
      <w:pPr>
        <w:spacing w:after="0"/>
        <w:ind w:left="0"/>
        <w:jc w:val="left"/>
      </w:pPr>
      <w:r>
        <w:rPr>
          <w:rFonts w:ascii="Times New Roman"/>
          <w:b/>
          <w:i w:val="false"/>
          <w:color w:val="000000"/>
        </w:rPr>
        <w:t xml:space="preserve"> Рысқұлов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32 289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17 наурыздағы № 51/1-06</w:t>
            </w:r>
            <w:r>
              <w:br/>
            </w:r>
            <w:r>
              <w:rPr>
                <w:rFonts w:ascii="Times New Roman"/>
                <w:b w:val="false"/>
                <w:i w:val="false"/>
                <w:color w:val="000000"/>
                <w:sz w:val="20"/>
              </w:rPr>
              <w:t xml:space="preserve">шешіміне 12-қосымша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34-қосымша</w:t>
            </w:r>
          </w:p>
        </w:tc>
      </w:tr>
    </w:tbl>
    <w:p>
      <w:pPr>
        <w:spacing w:after="0"/>
        <w:ind w:left="0"/>
        <w:jc w:val="left"/>
      </w:pPr>
      <w:r>
        <w:rPr>
          <w:rFonts w:ascii="Times New Roman"/>
          <w:b/>
          <w:i w:val="false"/>
          <w:color w:val="000000"/>
        </w:rPr>
        <w:t xml:space="preserve"> Састөбе кентінің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161 667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17 наурыздағы № 51/1-06</w:t>
            </w:r>
            <w:r>
              <w:br/>
            </w:r>
            <w:r>
              <w:rPr>
                <w:rFonts w:ascii="Times New Roman"/>
                <w:b w:val="false"/>
                <w:i w:val="false"/>
                <w:color w:val="000000"/>
                <w:sz w:val="20"/>
              </w:rPr>
              <w:t xml:space="preserve">шешіміне 13-қосымша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37-қосымша</w:t>
            </w:r>
          </w:p>
        </w:tc>
      </w:tr>
    </w:tbl>
    <w:p>
      <w:pPr>
        <w:spacing w:after="0"/>
        <w:ind w:left="0"/>
        <w:jc w:val="left"/>
      </w:pPr>
      <w:r>
        <w:rPr>
          <w:rFonts w:ascii="Times New Roman"/>
          <w:b/>
          <w:i w:val="false"/>
          <w:color w:val="000000"/>
        </w:rPr>
        <w:t xml:space="preserve"> Түлкібас кентінің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39 554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17 наурыздағы № 51/1-06</w:t>
            </w:r>
            <w:r>
              <w:br/>
            </w:r>
            <w:r>
              <w:rPr>
                <w:rFonts w:ascii="Times New Roman"/>
                <w:b w:val="false"/>
                <w:i w:val="false"/>
                <w:color w:val="000000"/>
                <w:sz w:val="20"/>
              </w:rPr>
              <w:t xml:space="preserve">шешіміне 14-қосымша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40-қосымша</w:t>
            </w:r>
          </w:p>
        </w:tc>
      </w:tr>
    </w:tbl>
    <w:p>
      <w:pPr>
        <w:spacing w:after="0"/>
        <w:ind w:left="0"/>
        <w:jc w:val="left"/>
      </w:pPr>
      <w:r>
        <w:rPr>
          <w:rFonts w:ascii="Times New Roman"/>
          <w:b/>
          <w:i w:val="false"/>
          <w:color w:val="000000"/>
        </w:rPr>
        <w:t xml:space="preserve"> Тастұмсық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17 наурыздағы № 51/1-06</w:t>
            </w:r>
            <w:r>
              <w:br/>
            </w:r>
            <w:r>
              <w:rPr>
                <w:rFonts w:ascii="Times New Roman"/>
                <w:b w:val="false"/>
                <w:i w:val="false"/>
                <w:color w:val="000000"/>
                <w:sz w:val="20"/>
              </w:rPr>
              <w:t xml:space="preserve">шешіміне 15-қосымша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49/1-06</w:t>
            </w:r>
            <w:r>
              <w:br/>
            </w:r>
            <w:r>
              <w:rPr>
                <w:rFonts w:ascii="Times New Roman"/>
                <w:b w:val="false"/>
                <w:i w:val="false"/>
                <w:color w:val="000000"/>
                <w:sz w:val="20"/>
              </w:rPr>
              <w:t>шешіміне 43-қосымша</w:t>
            </w:r>
          </w:p>
        </w:tc>
      </w:tr>
    </w:tbl>
    <w:p>
      <w:pPr>
        <w:spacing w:after="0"/>
        <w:ind w:left="0"/>
        <w:jc w:val="left"/>
      </w:pPr>
      <w:r>
        <w:rPr>
          <w:rFonts w:ascii="Times New Roman"/>
          <w:b/>
          <w:i w:val="false"/>
          <w:color w:val="000000"/>
        </w:rPr>
        <w:t xml:space="preserve"> Шақпақ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60 792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