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b485" w14:textId="b4eb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2018 жылғы 21 желтоқсандағы № 34/9-06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2020 жылғы 23 маусымдағы № 56/3-06 шешімі. Түркістан облысының Әділет департаментінде 2020 жылғы 1 шілдеде № 5682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аудандық мәслихатының 2018 жылғы 21 желтоқсандағы № 34/9-06 "Пайдаланылмайтын ауыл шаруашылығы мақсатындағы жерге жер салығының базалық мөлшерлемелерін және бірыңғай жер салығының мөлшерлемесін арттыру туралы" (Нормативтік құқықтық актілерді мемлекеттік тіркеу тізілімінде № 4884 тіркелген, 2019 жылғы 15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"Түлкібас аудандық мәслихат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Түлкібас аудандық мәслихатының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