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60b6" w14:textId="9fc6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2019 жылғы 18 желтоқсандағы № 48/1-06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2020 жылғы 28 тамыздағы № 57/1-06 шешімі. Түркістан облысының Әділет департаментінде 2020 жылғы 7 қыркүйекте № 5778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тамыздағы № 51/531-VІ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тіркеу тізілімінде № 5757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мәслихатының 2019 жылғы 18 желтоқсандағы № 48/1-06 "2020-2022 жылдарға арналған аудандық бюджет туралы" (Нормативтік құқықтық актілерді мемлекеттік тіркеу тізілімінде № 5346 тіркелген, 2020 жылғы 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Түлкібас ауданының 2020-2022 жылдарға арналған аудандық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23356415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–2296182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72697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20965636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23516484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-17350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–25303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- 142719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142719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160069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"Түлкібас аудандық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Түлкібас аудандық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Түлкібас аудандық мәслихатының аппарат басшысына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тамыздағы № 57/1-06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 48/1-06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