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400f84" w14:textId="3400f8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Түлкібас ауданында тұрғын үй көмегін көрсетудің мөлшері мен тәртібін айқындау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Түркістан облысы Түлкібас аудандық мәслихатының 2020 жылғы 28 желтоқсандағы № 65/4-06 шешімі. Түркістан облысының Әділет департаментінде 2021 жылғы 28 қаңтарда № 6042 болып тіркелді. Күші жойылды - Түркістан облысы Түлкібас аудандық мәслихатының 2024 жылғы 24 сәуірдегі № 19/2-08 шешімімен</w:t>
      </w:r>
    </w:p>
    <w:p>
      <w:pPr>
        <w:spacing w:after="0"/>
        <w:ind w:left="0"/>
        <w:jc w:val="both"/>
      </w:pPr>
      <w:r>
        <w:rPr>
          <w:rFonts w:ascii="Times New Roman"/>
          <w:b w:val="false"/>
          <w:i w:val="false"/>
          <w:color w:val="ff0000"/>
          <w:sz w:val="28"/>
        </w:rPr>
        <w:t xml:space="preserve">
      Ескерту. Күші жойылды - Түркістан облысы Түлкібас аудандық мәслихатының 24.04.2024 </w:t>
      </w:r>
      <w:r>
        <w:rPr>
          <w:rFonts w:ascii="Times New Roman"/>
          <w:b w:val="false"/>
          <w:i w:val="false"/>
          <w:color w:val="ff0000"/>
          <w:sz w:val="28"/>
        </w:rPr>
        <w:t>№ 19/2-08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p>
      <w:pPr>
        <w:spacing w:after="0"/>
        <w:ind w:left="0"/>
        <w:jc w:val="both"/>
      </w:pPr>
      <w:r>
        <w:rPr>
          <w:rFonts w:ascii="Times New Roman"/>
          <w:b w:val="false"/>
          <w:i w:val="false"/>
          <w:color w:val="000000"/>
          <w:sz w:val="28"/>
        </w:rPr>
        <w:t xml:space="preserve">
      Ескерту. Шешімнің тақырыбы жаңа редакцияда - Түркістан облысы Түлкібас аудандық мәслихатының 21.12.2021 </w:t>
      </w:r>
      <w:r>
        <w:rPr>
          <w:rFonts w:ascii="Times New Roman"/>
          <w:b w:val="false"/>
          <w:i w:val="false"/>
          <w:color w:val="000000"/>
          <w:sz w:val="28"/>
        </w:rPr>
        <w:t>№ 16/9-07</w:t>
      </w:r>
      <w:r>
        <w:rPr>
          <w:rFonts w:ascii="Times New Roman"/>
          <w:b w:val="false"/>
          <w:i w:val="false"/>
          <w:color w:val="000000"/>
          <w:sz w:val="28"/>
        </w:rPr>
        <w:t xml:space="preserve"> шешімімен (алғашқы ресми жарияланған күнінен кейін күнтізбелік он күн өткен соң қолданысқа енгізіледі).</w:t>
      </w:r>
    </w:p>
    <w:bookmarkStart w:name="z1" w:id="0"/>
    <w:p>
      <w:pPr>
        <w:spacing w:after="0"/>
        <w:ind w:left="0"/>
        <w:jc w:val="both"/>
      </w:pPr>
      <w:r>
        <w:rPr>
          <w:rFonts w:ascii="Times New Roman"/>
          <w:b w:val="false"/>
          <w:i w:val="false"/>
          <w:color w:val="000000"/>
          <w:sz w:val="28"/>
        </w:rPr>
        <w:t xml:space="preserve">
      "Қазақстан Республикасындағы жергiлiктi мемлекеттiк басқару және өзiн-өзi басқару туралы" 2001 жылғы 23 қаңтардағы Қазақстан Республикасының Заңының 6 бабының 1 тармағының </w:t>
      </w:r>
      <w:r>
        <w:rPr>
          <w:rFonts w:ascii="Times New Roman"/>
          <w:b w:val="false"/>
          <w:i w:val="false"/>
          <w:color w:val="000000"/>
          <w:sz w:val="28"/>
        </w:rPr>
        <w:t>15) тармақшасына</w:t>
      </w:r>
      <w:r>
        <w:rPr>
          <w:rFonts w:ascii="Times New Roman"/>
          <w:b w:val="false"/>
          <w:i w:val="false"/>
          <w:color w:val="000000"/>
          <w:sz w:val="28"/>
        </w:rPr>
        <w:t xml:space="preserve">, "Тұрғын үй қатынастары туралы" 1997 жылғы 16 сәуiрдегi Қазақстан Республикасының Заңының 97 бабының </w:t>
      </w:r>
      <w:r>
        <w:rPr>
          <w:rFonts w:ascii="Times New Roman"/>
          <w:b w:val="false"/>
          <w:i w:val="false"/>
          <w:color w:val="000000"/>
          <w:sz w:val="28"/>
        </w:rPr>
        <w:t>5 тармағына</w:t>
      </w:r>
      <w:r>
        <w:rPr>
          <w:rFonts w:ascii="Times New Roman"/>
          <w:b w:val="false"/>
          <w:i w:val="false"/>
          <w:color w:val="000000"/>
          <w:sz w:val="28"/>
        </w:rPr>
        <w:t xml:space="preserve">, Қазақстан Республикасы Үкiметiнiң 2009 жылғы 30 желтоқсандағы № 2314 </w:t>
      </w:r>
      <w:r>
        <w:rPr>
          <w:rFonts w:ascii="Times New Roman"/>
          <w:b w:val="false"/>
          <w:i w:val="false"/>
          <w:color w:val="000000"/>
          <w:sz w:val="28"/>
        </w:rPr>
        <w:t>қаулысымен</w:t>
      </w:r>
      <w:r>
        <w:rPr>
          <w:rFonts w:ascii="Times New Roman"/>
          <w:b w:val="false"/>
          <w:i w:val="false"/>
          <w:color w:val="000000"/>
          <w:sz w:val="28"/>
        </w:rPr>
        <w:t xml:space="preserve"> бекiтiлген Тұрғын үй көмегiн көрсету </w:t>
      </w:r>
      <w:r>
        <w:rPr>
          <w:rFonts w:ascii="Times New Roman"/>
          <w:b w:val="false"/>
          <w:i w:val="false"/>
          <w:color w:val="000000"/>
          <w:sz w:val="28"/>
        </w:rPr>
        <w:t>ережесiне</w:t>
      </w:r>
      <w:r>
        <w:rPr>
          <w:rFonts w:ascii="Times New Roman"/>
          <w:b w:val="false"/>
          <w:i w:val="false"/>
          <w:color w:val="000000"/>
          <w:sz w:val="28"/>
        </w:rPr>
        <w:t xml:space="preserve">, Қазақстан Республикасы Үкiметiнiң 2009 жылғы 14 сәуiрдегi № 512 </w:t>
      </w:r>
      <w:r>
        <w:rPr>
          <w:rFonts w:ascii="Times New Roman"/>
          <w:b w:val="false"/>
          <w:i w:val="false"/>
          <w:color w:val="000000"/>
          <w:sz w:val="28"/>
        </w:rPr>
        <w:t>қаулысымен</w:t>
      </w:r>
      <w:r>
        <w:rPr>
          <w:rFonts w:ascii="Times New Roman"/>
          <w:b w:val="false"/>
          <w:i w:val="false"/>
          <w:color w:val="000000"/>
          <w:sz w:val="28"/>
        </w:rPr>
        <w:t xml:space="preserve"> бекiтiлген Әлеуметтiк тұрғыдан қорғалатын азаматтарға телекоммуникация қызметтерiн көрсеткенi үшiн абоненттiк төлемақы тарифiнiң көтерiлуiне өтемақы төлеудiң </w:t>
      </w:r>
      <w:r>
        <w:rPr>
          <w:rFonts w:ascii="Times New Roman"/>
          <w:b w:val="false"/>
          <w:i w:val="false"/>
          <w:color w:val="000000"/>
          <w:sz w:val="28"/>
        </w:rPr>
        <w:t>ережесiне</w:t>
      </w:r>
      <w:r>
        <w:rPr>
          <w:rFonts w:ascii="Times New Roman"/>
          <w:b w:val="false"/>
          <w:i w:val="false"/>
          <w:color w:val="000000"/>
          <w:sz w:val="28"/>
        </w:rPr>
        <w:t xml:space="preserve">, Қазақстан Республикасы Индустрия және инфрақұрылымдық даму министрінің 2020 жылғы 24 сәуірдегі № 226 "Тұрғын үй көмегін алуға үмiткер отбасының (Қазақстан Республикасы азаматының) жиынтық табысын есептеу тәртiбiн бекіту туралы" </w:t>
      </w:r>
      <w:r>
        <w:rPr>
          <w:rFonts w:ascii="Times New Roman"/>
          <w:b w:val="false"/>
          <w:i w:val="false"/>
          <w:color w:val="000000"/>
          <w:sz w:val="28"/>
        </w:rPr>
        <w:t>бұйрығына</w:t>
      </w:r>
      <w:r>
        <w:rPr>
          <w:rFonts w:ascii="Times New Roman"/>
          <w:b w:val="false"/>
          <w:i w:val="false"/>
          <w:color w:val="000000"/>
          <w:sz w:val="28"/>
        </w:rPr>
        <w:t xml:space="preserve"> және Қазақстан Республикасы Индустрия және инфрақұрылымдық даму министрінің м.а. 2020 жылғы 16 қазандағы № 539 "Тұрғын үй көмегін тағайындау" мемлекеттік қызмет көрсету жөніндегі қағидаларды бекіту туралы"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21500 тіркелген) сәйкес, Түлкібас аудандық мәслихаты ШЕШIМ ҚАБЫЛДАДЫ:</w:t>
      </w:r>
    </w:p>
    <w:bookmarkEnd w:id="0"/>
    <w:bookmarkStart w:name="z2" w:id="1"/>
    <w:p>
      <w:pPr>
        <w:spacing w:after="0"/>
        <w:ind w:left="0"/>
        <w:jc w:val="both"/>
      </w:pPr>
      <w:r>
        <w:rPr>
          <w:rFonts w:ascii="Times New Roman"/>
          <w:b w:val="false"/>
          <w:i w:val="false"/>
          <w:color w:val="000000"/>
          <w:sz w:val="28"/>
        </w:rPr>
        <w:t xml:space="preserve">
      1. Осы шешімнің </w:t>
      </w:r>
      <w:r>
        <w:rPr>
          <w:rFonts w:ascii="Times New Roman"/>
          <w:b w:val="false"/>
          <w:i w:val="false"/>
          <w:color w:val="000000"/>
          <w:sz w:val="28"/>
        </w:rPr>
        <w:t>1 қосымшасына</w:t>
      </w:r>
      <w:r>
        <w:rPr>
          <w:rFonts w:ascii="Times New Roman"/>
          <w:b w:val="false"/>
          <w:i w:val="false"/>
          <w:color w:val="000000"/>
          <w:sz w:val="28"/>
        </w:rPr>
        <w:t xml:space="preserve"> сәйкес Түлкібас ауданында тұрғын үй көмегін көрсетудің мөлшері мен тәртібі айқындалсын.</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Түркістан облысы Түлкібас аудандық мәслихатының 21.12.2021 </w:t>
      </w:r>
      <w:r>
        <w:rPr>
          <w:rFonts w:ascii="Times New Roman"/>
          <w:b w:val="false"/>
          <w:i w:val="false"/>
          <w:color w:val="000000"/>
          <w:sz w:val="28"/>
        </w:rPr>
        <w:t>№ 16/9-07</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xml:space="preserve">
      2. Түлкібас аудандық мәслихатының 2017 жылғы 14 сәуірдегі № 13/2-06 "Түлкібас ауданы бойынша тұрғын үй көмегін көрсетудің мөлшері мен тәртібін айқындау туралы" (Нормативтік құқықтық актілерді мемлекеттік тіркеу тізілімінде 2017 жылғы 2 мамырда № 4083 тіркелген, 2017 жылғы 15 мамырда Қазақстан Республикасының нормативтік құқықтық актілерінің эталондық бақылау банкінде электронды түрде жарияланған) </w:t>
      </w:r>
      <w:r>
        <w:rPr>
          <w:rFonts w:ascii="Times New Roman"/>
          <w:b w:val="false"/>
          <w:i w:val="false"/>
          <w:color w:val="000000"/>
          <w:sz w:val="28"/>
        </w:rPr>
        <w:t>шешімінің</w:t>
      </w:r>
      <w:r>
        <w:rPr>
          <w:rFonts w:ascii="Times New Roman"/>
          <w:b w:val="false"/>
          <w:i w:val="false"/>
          <w:color w:val="000000"/>
          <w:sz w:val="28"/>
        </w:rPr>
        <w:t xml:space="preserve"> күші жойылды деп танылсын.</w:t>
      </w:r>
    </w:p>
    <w:bookmarkEnd w:id="2"/>
    <w:bookmarkStart w:name="z4" w:id="3"/>
    <w:p>
      <w:pPr>
        <w:spacing w:after="0"/>
        <w:ind w:left="0"/>
        <w:jc w:val="both"/>
      </w:pPr>
      <w:r>
        <w:rPr>
          <w:rFonts w:ascii="Times New Roman"/>
          <w:b w:val="false"/>
          <w:i w:val="false"/>
          <w:color w:val="000000"/>
          <w:sz w:val="28"/>
        </w:rPr>
        <w:t>
      3. "Түлкібас аудандық мәслихат аппараты" мемлекеттік мекемесі Қазақстан Республикасының заңнамасында белгіленген тәртіппен:</w:t>
      </w:r>
    </w:p>
    <w:bookmarkEnd w:id="3"/>
    <w:p>
      <w:pPr>
        <w:spacing w:after="0"/>
        <w:ind w:left="0"/>
        <w:jc w:val="both"/>
      </w:pPr>
      <w:r>
        <w:rPr>
          <w:rFonts w:ascii="Times New Roman"/>
          <w:b w:val="false"/>
          <w:i w:val="false"/>
          <w:color w:val="000000"/>
          <w:sz w:val="28"/>
        </w:rPr>
        <w:t xml:space="preserve">
      1) осы шешімнің "Қазақстан Республикасы Әділет министрлігі Түркістан облысының Әділет департаменті" Республикалық мемлекеттік мекемесінде мемлекеттік тіркелуін; </w:t>
      </w:r>
    </w:p>
    <w:p>
      <w:pPr>
        <w:spacing w:after="0"/>
        <w:ind w:left="0"/>
        <w:jc w:val="both"/>
      </w:pPr>
      <w:r>
        <w:rPr>
          <w:rFonts w:ascii="Times New Roman"/>
          <w:b w:val="false"/>
          <w:i w:val="false"/>
          <w:color w:val="000000"/>
          <w:sz w:val="28"/>
        </w:rPr>
        <w:t>
      2) ресми жарияланғаннан кейін осы шешімді Түлкібас аудандық мәслихатының интернет-ресурсына орналастыруын қамтамасыз етсін.</w:t>
      </w:r>
    </w:p>
    <w:bookmarkStart w:name="z5" w:id="4"/>
    <w:p>
      <w:pPr>
        <w:spacing w:after="0"/>
        <w:ind w:left="0"/>
        <w:jc w:val="both"/>
      </w:pPr>
      <w:r>
        <w:rPr>
          <w:rFonts w:ascii="Times New Roman"/>
          <w:b w:val="false"/>
          <w:i w:val="false"/>
          <w:color w:val="000000"/>
          <w:sz w:val="28"/>
        </w:rPr>
        <w:t>
      4. Осы шешім оның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 сессиясының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У. Маткеримов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мәслихаттың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Сейсенбаев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Түлкібас аудандық мәслихатының</w:t>
            </w:r>
            <w:r>
              <w:br/>
            </w:r>
            <w:r>
              <w:rPr>
                <w:rFonts w:ascii="Times New Roman"/>
                <w:b w:val="false"/>
                <w:i w:val="false"/>
                <w:color w:val="000000"/>
                <w:sz w:val="20"/>
              </w:rPr>
              <w:t>2020 жылғы 28 желтоқсандағы</w:t>
            </w:r>
            <w:r>
              <w:br/>
            </w:r>
            <w:r>
              <w:rPr>
                <w:rFonts w:ascii="Times New Roman"/>
                <w:b w:val="false"/>
                <w:i w:val="false"/>
                <w:color w:val="000000"/>
                <w:sz w:val="20"/>
              </w:rPr>
              <w:t>№ 65/4-06 шешіміне қосымша</w:t>
            </w:r>
          </w:p>
        </w:tc>
      </w:tr>
    </w:tbl>
    <w:bookmarkStart w:name="z7" w:id="5"/>
    <w:p>
      <w:pPr>
        <w:spacing w:after="0"/>
        <w:ind w:left="0"/>
        <w:jc w:val="left"/>
      </w:pPr>
      <w:r>
        <w:rPr>
          <w:rFonts w:ascii="Times New Roman"/>
          <w:b/>
          <w:i w:val="false"/>
          <w:color w:val="000000"/>
        </w:rPr>
        <w:t xml:space="preserve"> Түлкібас ауданында тұрғын үй көмегін көрсетудің мөлшері мен тәртібі</w:t>
      </w:r>
    </w:p>
    <w:bookmarkEnd w:id="5"/>
    <w:p>
      <w:pPr>
        <w:spacing w:after="0"/>
        <w:ind w:left="0"/>
        <w:jc w:val="both"/>
      </w:pPr>
      <w:r>
        <w:rPr>
          <w:rFonts w:ascii="Times New Roman"/>
          <w:b w:val="false"/>
          <w:i w:val="false"/>
          <w:color w:val="ff0000"/>
          <w:sz w:val="28"/>
        </w:rPr>
        <w:t xml:space="preserve">
      Ескерту. Қосымша жаңа редакцияда - Түркістан облысы Түлкібас аудандық мәслихатының 03.11.2023 </w:t>
      </w:r>
      <w:r>
        <w:rPr>
          <w:rFonts w:ascii="Times New Roman"/>
          <w:b w:val="false"/>
          <w:i w:val="false"/>
          <w:color w:val="ff0000"/>
          <w:sz w:val="28"/>
        </w:rPr>
        <w:t>№ 8/4-08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bookmarkStart w:name="z8" w:id="6"/>
    <w:p>
      <w:pPr>
        <w:spacing w:after="0"/>
        <w:ind w:left="0"/>
        <w:jc w:val="both"/>
      </w:pPr>
      <w:r>
        <w:rPr>
          <w:rFonts w:ascii="Times New Roman"/>
          <w:b w:val="false"/>
          <w:i w:val="false"/>
          <w:color w:val="000000"/>
          <w:sz w:val="28"/>
        </w:rPr>
        <w:t>
      1. Тұрғын үй көмегі жергілікті бюджет қаражаты есебінен Түлкібас ауданында тұратын, Қазақстан Республикасының аумағындағы жалғыз тұрғынжайы ретінде меншік құқығындағы тұрғынжайда тұрақты тіркелген және тұратын аз қамтылған отбасыларға (азаматтарға), сондай-ақ мемлекеттік тұрғын үй қорынан берілген тұрғынжайды және жеке тұрғын үй қорынан жергілікті атқарушы орган жалға алған тұрғынжайды жалдаушыларға (қосымша жалдаушыларға):</w:t>
      </w:r>
    </w:p>
    <w:bookmarkEnd w:id="6"/>
    <w:p>
      <w:pPr>
        <w:spacing w:after="0"/>
        <w:ind w:left="0"/>
        <w:jc w:val="both"/>
      </w:pPr>
      <w:r>
        <w:rPr>
          <w:rFonts w:ascii="Times New Roman"/>
          <w:b w:val="false"/>
          <w:i w:val="false"/>
          <w:color w:val="000000"/>
          <w:sz w:val="28"/>
        </w:rPr>
        <w:t>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жұмсалатын шығыстарға;</w:t>
      </w:r>
    </w:p>
    <w:p>
      <w:pPr>
        <w:spacing w:after="0"/>
        <w:ind w:left="0"/>
        <w:jc w:val="both"/>
      </w:pPr>
      <w:r>
        <w:rPr>
          <w:rFonts w:ascii="Times New Roman"/>
          <w:b w:val="false"/>
          <w:i w:val="false"/>
          <w:color w:val="000000"/>
          <w:sz w:val="28"/>
        </w:rPr>
        <w:t>
      коммуналдық қызметтерді және телекоммуникация желісіне қосылған телефон үшін абоненттік төлемақының ұлғаюы бөлігінде көрсетілетін байланыс қызметтерін тұтынуға;</w:t>
      </w:r>
    </w:p>
    <w:p>
      <w:pPr>
        <w:spacing w:after="0"/>
        <w:ind w:left="0"/>
        <w:jc w:val="both"/>
      </w:pPr>
      <w:r>
        <w:rPr>
          <w:rFonts w:ascii="Times New Roman"/>
          <w:b w:val="false"/>
          <w:i w:val="false"/>
          <w:color w:val="000000"/>
          <w:sz w:val="28"/>
        </w:rPr>
        <w:t>
      мемлекеттік тұрғын үй қорынан берілген тұрғынжайды және жеке тұрғын үй қорынан жергілікті атқарушы орган жалға алған тұрғынжайды пайдаланғаны үшін шығыстарды төлеуге беріледі.</w:t>
      </w:r>
    </w:p>
    <w:p>
      <w:pPr>
        <w:spacing w:after="0"/>
        <w:ind w:left="0"/>
        <w:jc w:val="both"/>
      </w:pPr>
      <w:r>
        <w:rPr>
          <w:rFonts w:ascii="Times New Roman"/>
          <w:b w:val="false"/>
          <w:i w:val="false"/>
          <w:color w:val="000000"/>
          <w:sz w:val="28"/>
        </w:rPr>
        <w:t>
      Аз қамтылған отбасының (азаматтардың) тұрғын үй көмегін есептеуге қабылданатын шығыстары жоғарыда көрсетілген бағыттардың әрқайсысы бойынша шығыстардың сомасы ретінде айқындалады.</w:t>
      </w:r>
    </w:p>
    <w:bookmarkStart w:name="z9" w:id="7"/>
    <w:p>
      <w:pPr>
        <w:spacing w:after="0"/>
        <w:ind w:left="0"/>
        <w:jc w:val="both"/>
      </w:pPr>
      <w:r>
        <w:rPr>
          <w:rFonts w:ascii="Times New Roman"/>
          <w:b w:val="false"/>
          <w:i w:val="false"/>
          <w:color w:val="000000"/>
          <w:sz w:val="28"/>
        </w:rPr>
        <w:t>
      2. Тұрғын үй көмегін тағайындау "Түлкібас ауданының жұмыспен қамту және әлеуметтік бағдарламалар бөлімі" мемлекеттік мекемесімен (бұдан әрі – уәкілетті орган) жүзеге асырылады.</w:t>
      </w:r>
    </w:p>
    <w:bookmarkEnd w:id="7"/>
    <w:bookmarkStart w:name="z10" w:id="8"/>
    <w:p>
      <w:pPr>
        <w:spacing w:after="0"/>
        <w:ind w:left="0"/>
        <w:jc w:val="both"/>
      </w:pPr>
      <w:r>
        <w:rPr>
          <w:rFonts w:ascii="Times New Roman"/>
          <w:b w:val="false"/>
          <w:i w:val="false"/>
          <w:color w:val="000000"/>
          <w:sz w:val="28"/>
        </w:rPr>
        <w:t xml:space="preserve">
      3. Аз қамтылған отбасының (азаматтың) жиынтық табысын уәкілетті орган тұрғын үй көмегін тағайындауға өтініш білдірген тоқсанның алдындағы тоқсанға "Тұрғын үй көмегін алуға үмiткер отбасының (Қазақстан Республикасы азаматының) жиынтық табысын есептеу қағидаларын бекіту туралы" Қазақстан Республикасы Индустрия және инфрақұрылымдық даму министрінің 2020 жылғы 24 сәуірдегі № 226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20498 болып тіркелген) айқындалған тәртіппен есептейді.</w:t>
      </w:r>
    </w:p>
    <w:bookmarkEnd w:id="8"/>
    <w:bookmarkStart w:name="z11" w:id="9"/>
    <w:p>
      <w:pPr>
        <w:spacing w:after="0"/>
        <w:ind w:left="0"/>
        <w:jc w:val="both"/>
      </w:pPr>
      <w:r>
        <w:rPr>
          <w:rFonts w:ascii="Times New Roman"/>
          <w:b w:val="false"/>
          <w:i w:val="false"/>
          <w:color w:val="000000"/>
          <w:sz w:val="28"/>
        </w:rPr>
        <w:t>
      4. Тұрғын үй көмегі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жұмсалатын шығыстарды, коммуналдық қызметтерді және телекоммуникация желісіне қосылған телефон үшін абоненттік төлемақының өсуі бөлігінде байланыс қызметтерін тұтынуға, мемлекеттік тұрғын үй қорынан берілген тұрғынжайды және жеке тұрғын үй қорынан жергілікті атқарушы орган жалдаған тұрғынжайды пайдаланғаны үшін шығыстарды төлеу сомасы мен аз қамтылған отбасылардың (азаматтардың) осы мақсаттарға жұмсайтын шығыстарының жергілікті өкілді орган 10 пайыздан асырмай белгілеген шекті жол берілетін деңгейінің арасындағы айырма ретінде айқындалады.</w:t>
      </w:r>
    </w:p>
    <w:bookmarkEnd w:id="9"/>
    <w:p>
      <w:pPr>
        <w:spacing w:after="0"/>
        <w:ind w:left="0"/>
        <w:jc w:val="both"/>
      </w:pPr>
      <w:r>
        <w:rPr>
          <w:rFonts w:ascii="Times New Roman"/>
          <w:b w:val="false"/>
          <w:i w:val="false"/>
          <w:color w:val="000000"/>
          <w:sz w:val="28"/>
        </w:rPr>
        <w:t>
      Тұрғын үй көмегін тағайындау кезінде бір адамға 15 (он бес) шаршы метрден кем емес және 18 (он сегіз) шаршы метрден артық емес, бірақ бір бөлмелі пәтерден немесе жатақханадағы бөлмеден кем емес аудан нормасы қабылданады.</w:t>
      </w:r>
    </w:p>
    <w:bookmarkStart w:name="z12" w:id="10"/>
    <w:p>
      <w:pPr>
        <w:spacing w:after="0"/>
        <w:ind w:left="0"/>
        <w:jc w:val="both"/>
      </w:pPr>
      <w:r>
        <w:rPr>
          <w:rFonts w:ascii="Times New Roman"/>
          <w:b w:val="false"/>
          <w:i w:val="false"/>
          <w:color w:val="000000"/>
          <w:sz w:val="28"/>
        </w:rPr>
        <w:t xml:space="preserve">
      5. Әлеуметтік тұрғыдан қорғалатын азаматтарға телекоммуникация қызметтерін көрсеткені үшін абоненттік төлемақы тарифінің өсуін өтеу Қазақстан Республикасының Цифрлық даму, инновациялар және аэроғарыш өнеркәсібі министрінің 2023 жылғы 28 шiлдедегi № 295/НҚ "Әлеуметтік қорғалатын азаматтарға телекоммуникация қызметтерін көрсеткені үшін абоненттік төлемақы тарифтерінің өсуін өтеу мөлшерін айқындау және қағидаларын бекіту туралы" </w:t>
      </w:r>
      <w:r>
        <w:rPr>
          <w:rFonts w:ascii="Times New Roman"/>
          <w:b w:val="false"/>
          <w:i w:val="false"/>
          <w:color w:val="000000"/>
          <w:sz w:val="28"/>
        </w:rPr>
        <w:t>бұйрығына</w:t>
      </w:r>
      <w:r>
        <w:rPr>
          <w:rFonts w:ascii="Times New Roman"/>
          <w:b w:val="false"/>
          <w:i w:val="false"/>
          <w:color w:val="000000"/>
          <w:sz w:val="28"/>
        </w:rPr>
        <w:t xml:space="preserve"> сәйкес жүзеге асырылады.</w:t>
      </w:r>
    </w:p>
    <w:bookmarkEnd w:id="10"/>
    <w:bookmarkStart w:name="z13" w:id="11"/>
    <w:p>
      <w:pPr>
        <w:spacing w:after="0"/>
        <w:ind w:left="0"/>
        <w:jc w:val="both"/>
      </w:pPr>
      <w:r>
        <w:rPr>
          <w:rFonts w:ascii="Times New Roman"/>
          <w:b w:val="false"/>
          <w:i w:val="false"/>
          <w:color w:val="000000"/>
          <w:sz w:val="28"/>
        </w:rPr>
        <w:t xml:space="preserve">
      6. Аз қамтылған отбасы (азамат) (не нотариат куәландырған сенімхат бойынша оның өкілі) тұрғын үй көмегін тағайындау үшін Қазақстан Республикасы Үкіметінің 2009 жылғы 30 желтоқсандағы № 2314 </w:t>
      </w:r>
      <w:r>
        <w:rPr>
          <w:rFonts w:ascii="Times New Roman"/>
          <w:b w:val="false"/>
          <w:i w:val="false"/>
          <w:color w:val="000000"/>
          <w:sz w:val="28"/>
        </w:rPr>
        <w:t>қаулысымен</w:t>
      </w:r>
      <w:r>
        <w:rPr>
          <w:rFonts w:ascii="Times New Roman"/>
          <w:b w:val="false"/>
          <w:i w:val="false"/>
          <w:color w:val="000000"/>
          <w:sz w:val="28"/>
        </w:rPr>
        <w:t xml:space="preserve"> бекітілген Тұрғын үй көмегін көрсету ережесіне сәйкес "Азаматтарға арналған үкімет" мемлекеттік корпорациясы" коммерциялық емес акционерлік қоғамына (бұдан әрі – Мемлекеттік корпорация) немесе "электрондық үкімет" веб-порталына тоқсанына бір рет жүгінуге құқылы.</w:t>
      </w:r>
    </w:p>
    <w:bookmarkEnd w:id="11"/>
    <w:p>
      <w:pPr>
        <w:spacing w:after="0"/>
        <w:ind w:left="0"/>
        <w:jc w:val="both"/>
      </w:pPr>
      <w:r>
        <w:rPr>
          <w:rFonts w:ascii="Times New Roman"/>
          <w:b w:val="false"/>
          <w:i w:val="false"/>
          <w:color w:val="000000"/>
          <w:sz w:val="28"/>
        </w:rPr>
        <w:t>
      Құжаттарды қарау және тұрғын үй көмегін көрсету туралы шешім қабылдау немесе көрсетуден бас тарту туралы дәлелді жауап беру мерзімі Мемлекеттік корпорациядан немесе "электрондық үкіметтің" веб-порталынан құжаттардың толық топтамасын қабылдаған күннен бастап сегіз жұмыс күнін құрайды.</w:t>
      </w:r>
    </w:p>
    <w:bookmarkStart w:name="z14" w:id="12"/>
    <w:p>
      <w:pPr>
        <w:spacing w:after="0"/>
        <w:ind w:left="0"/>
        <w:jc w:val="both"/>
      </w:pPr>
      <w:r>
        <w:rPr>
          <w:rFonts w:ascii="Times New Roman"/>
          <w:b w:val="false"/>
          <w:i w:val="false"/>
          <w:color w:val="000000"/>
          <w:sz w:val="28"/>
        </w:rPr>
        <w:t>
      7. Тұрғын үй көмегі аз қамтылған отбасыларға (азаматтарға) кондоминиум объектісін басқаруға және кондоминиум объектісінің ортақ мүлкін күтіп-ұстауға, оның ішінде шығыстар сметасына сәйкес кондоминиум объектісінің ортақ мүлкін күрделі жөндеуге және коммуналдық қызметтерге ақы төлеу шоттары бойынша жеткізушілер ұсынған ай сайынғы жарналар туралы шоттарға бюджет қаражаты есебінен көрсетіледі.</w:t>
      </w:r>
    </w:p>
    <w:bookmarkEnd w:id="12"/>
    <w:bookmarkStart w:name="z15" w:id="13"/>
    <w:p>
      <w:pPr>
        <w:spacing w:after="0"/>
        <w:ind w:left="0"/>
        <w:jc w:val="both"/>
      </w:pPr>
      <w:r>
        <w:rPr>
          <w:rFonts w:ascii="Times New Roman"/>
          <w:b w:val="false"/>
          <w:i w:val="false"/>
          <w:color w:val="000000"/>
          <w:sz w:val="28"/>
        </w:rPr>
        <w:t>
      8. Тұрғын үй көмегін тағайындау аз қамтылған отбасыларға (азаматтарға) тиісті қаржы жылына арналған аудан бюджетінде көзделген қаражат шегінде жүзеге асырылады.</w:t>
      </w:r>
    </w:p>
    <w:bookmarkEnd w:id="13"/>
    <w:bookmarkStart w:name="z16" w:id="14"/>
    <w:p>
      <w:pPr>
        <w:spacing w:after="0"/>
        <w:ind w:left="0"/>
        <w:jc w:val="both"/>
      </w:pPr>
      <w:r>
        <w:rPr>
          <w:rFonts w:ascii="Times New Roman"/>
          <w:b w:val="false"/>
          <w:i w:val="false"/>
          <w:color w:val="000000"/>
          <w:sz w:val="28"/>
        </w:rPr>
        <w:t>
      9. Аз қамтамасыз етілген отбасыларға (азаматтарға) тұрғын үй көмегін төлеуді уәкілетті орган есептелген сомаларды тұрғын үй көмегін алушылардың жеке шоттарына екінші деңгейдегі банктер арқылы аудару жолымен және тұрғын үй көмегін төлеу тоқсан сайын тұрғын үй көмегін тағайындау туралы шешім қабылданған айдан кейінгі айдың 10-күніне қарай жүзеге асырылады.</w:t>
      </w:r>
    </w:p>
    <w:bookmarkEnd w:id="1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