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7813" w14:textId="c477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ауданы әкімінің 2020 жылғы 26 ақпандағы № 05 шешімі. Түркістан облысының Әділет департаментінде 2020 жылғы 27 ақпанда № 5448 болып тіркелді. Күші жойылды - Түркістан облысы Шардара ауданы әкімінің 2023 жылғы 28 желтоқсандағы № 10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ауданы әкімінің 28.12.2023 № 10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Шардара ауданының әкімі ШЕШІМ ҚАБЫЛДАДЫ:</w:t>
      </w:r>
    </w:p>
    <w:bookmarkStart w:name="z2" w:id="1"/>
    <w:p>
      <w:pPr>
        <w:spacing w:after="0"/>
        <w:ind w:left="0"/>
        <w:jc w:val="both"/>
      </w:pPr>
      <w:r>
        <w:rPr>
          <w:rFonts w:ascii="Times New Roman"/>
          <w:b w:val="false"/>
          <w:i w:val="false"/>
          <w:color w:val="000000"/>
          <w:sz w:val="28"/>
        </w:rPr>
        <w:t xml:space="preserve">
      1. Шардара ауданы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Шардара ауданы әкімінің 2018 жылғы 19 қарашасындағы № 09 "Шардара ауданының аумағында сайлау учаскелерін құру туралы" (Нормативтік құқықтық актілерді мемлекеттік тіркеу тізілімінде № 4792 тіркелген, 2018 жылдың 23 қарашада "Шартарап-Шарайна" газетінде және 2018 жылғы 30 қарашада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облысы "Шардара ауданы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Шардара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аудан әкімі аппаратының басшысы Г.Амантайға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Шардара аудандық аумақтық</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______________Е.Бейсенбиев</w:t>
      </w:r>
    </w:p>
    <w:p>
      <w:pPr>
        <w:spacing w:after="0"/>
        <w:ind w:left="0"/>
        <w:jc w:val="both"/>
      </w:pPr>
      <w:r>
        <w:rPr>
          <w:rFonts w:ascii="Times New Roman"/>
          <w:b w:val="false"/>
          <w:i w:val="false"/>
          <w:color w:val="000000"/>
          <w:sz w:val="28"/>
        </w:rPr>
        <w:t>
      "___" __________ 2020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грифіне орыс тілінде өзгеріс енгізілді, қазак тіліндегі мәтіні өзгермейді - Түркістан облысы Шардара ауданы әкімінің 11.09.2020 </w:t>
      </w:r>
      <w:r>
        <w:rPr>
          <w:rFonts w:ascii="Times New Roman"/>
          <w:b w:val="false"/>
          <w:i w:val="false"/>
          <w:color w:val="000000"/>
          <w:sz w:val="28"/>
        </w:rPr>
        <w:t>№ 09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әкімінің</w:t>
            </w:r>
            <w:r>
              <w:br/>
            </w:r>
            <w:r>
              <w:rPr>
                <w:rFonts w:ascii="Times New Roman"/>
                <w:b w:val="false"/>
                <w:i w:val="false"/>
                <w:color w:val="000000"/>
                <w:sz w:val="20"/>
              </w:rPr>
              <w:t>"26" ақпандағы 2020 жылғы</w:t>
            </w:r>
            <w:r>
              <w:br/>
            </w:r>
            <w:r>
              <w:rPr>
                <w:rFonts w:ascii="Times New Roman"/>
                <w:b w:val="false"/>
                <w:i w:val="false"/>
                <w:color w:val="000000"/>
                <w:sz w:val="20"/>
              </w:rPr>
              <w:t>№ 05 шешіміне қосымша</w:t>
            </w:r>
          </w:p>
        </w:tc>
      </w:tr>
    </w:tbl>
    <w:p>
      <w:pPr>
        <w:spacing w:after="0"/>
        <w:ind w:left="0"/>
        <w:jc w:val="left"/>
      </w:pPr>
      <w:r>
        <w:rPr>
          <w:rFonts w:ascii="Times New Roman"/>
          <w:b/>
          <w:i w:val="false"/>
          <w:color w:val="000000"/>
        </w:rPr>
        <w:t xml:space="preserve"> Шардара ауданы аумағындағы сайлау учаскелері</w:t>
      </w:r>
    </w:p>
    <w:p>
      <w:pPr>
        <w:spacing w:after="0"/>
        <w:ind w:left="0"/>
        <w:jc w:val="both"/>
      </w:pPr>
      <w:r>
        <w:rPr>
          <w:rFonts w:ascii="Times New Roman"/>
          <w:b w:val="false"/>
          <w:i w:val="false"/>
          <w:color w:val="ff0000"/>
          <w:sz w:val="28"/>
        </w:rPr>
        <w:t xml:space="preserve">
      Ескерту. Қосымша жаңа редакцияда - Түркістан облысы Шардара ауданы әкімінің 09.09.2022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өзгерістер енгізілді - Түркістан облысы Шардара ауданы әкімінің 12.01.2023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бастап қолданысқа енгізіледі) шешімдерімен.</w:t>
      </w:r>
    </w:p>
    <w:p>
      <w:pPr>
        <w:spacing w:after="0"/>
        <w:ind w:left="0"/>
        <w:jc w:val="both"/>
      </w:pPr>
      <w:r>
        <w:rPr>
          <w:rFonts w:ascii="Times New Roman"/>
          <w:b w:val="false"/>
          <w:i w:val="false"/>
          <w:color w:val="000000"/>
          <w:sz w:val="28"/>
        </w:rPr>
        <w:t>
      № 849 сайлау учаскесі</w:t>
      </w:r>
    </w:p>
    <w:p>
      <w:pPr>
        <w:spacing w:after="0"/>
        <w:ind w:left="0"/>
        <w:jc w:val="both"/>
      </w:pPr>
      <w:r>
        <w:rPr>
          <w:rFonts w:ascii="Times New Roman"/>
          <w:b w:val="false"/>
          <w:i w:val="false"/>
          <w:color w:val="000000"/>
          <w:sz w:val="28"/>
        </w:rPr>
        <w:t>
      Орталығы: Шардара қаласы, Ж.Қолдасов көшесі, № 4 үй, Түркістан облысының адами әлеуетті дамыту басқармасының Шардара ауданының адами әлеуетті дамыту бөлімінің "№ 2 Жамбыл Жабаев атындағы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Ж.Қолдасов көшесі № 3, 5, 6/1, 6/2, 8/1, 8/2, 9, 10/1, 10/2, 11, 11А, 12/1, 12/2, 13, 14/1, 14/2, 15, 16, 16А, 18, 18А, 20, 21/1, 21/2, 23, 24, 24/1, 25, 26/1, 26/2, 28/1, 28/2, 29, 30/1, 30/2, 31, 32/1, 32/2, 34/1, 34/2, 38/1, 38/2, 40/1, 40/2, 41, 42, 43/1, 43/2, 44, 45, 46, 47, 48, 49, 49А, 50, 51/1, 51/2, 52, 52А, 53/1, 53/2, 55, 55/2, 56/1, 56/2, 56Б, 57, 58/1, 58/2, 59, 60/1, 60/2, 61, 62/1, 62/2, 63, 64/1, 64/2, 68, 77, 78, 79, 80, 81, 81А, Әскери қалашық көшесі № 1/1, 1/2, 2/1, 2/2, 3/1, 4/1, 4/2, 5, Т.Мұсабаев көшесі № 1/1, 1/2, 1А, 2, 2/2, 2А, 2Б, 2В, 3/1, 3/2, 4, 5/1, 5/2, 5А, 6/1, 6/2, 7/1, 7/2, 7А, 8/1, 8/2, 8А, 8Б, 9/1, 9/2, 9А, 10/1, 10/2, 11/1, 11/2, 12/1, 12/2, 13/1, 13/2, 14/1, 14/2, 14А, 14Б, 15/1, 15/2, 16/1, 16/2, 17/1, 17/2, 18/1, 18/2, 19/1, 19/2, 20/1, 20/2, 21А, 22/1, 22/2, 23/1, 23/2, 24/1, 24А, 25/1, 25/2, 26/1, 26/2, 27/1, 27/2, 28/1, 28/2, 29/1, 29/2, 30/1, 30/2, 31/1, 31/2, 32/1, 32/2, 33/1, 33/2, 34/1, 34/2, 35, 36/1, 36/2, 37/1, 37/2, 38/1, 38/2, 39/1, 39/2, 40/1, 40/2, 42/1, 42/2, 44/1, 44/2, 46/1, 46/2, 48/1, 48/2, 50/1, 50/2, 52/1, 52/2, 54/1, 54/2, 56/1, 56/2, 58/1, 58/2, 60, 62, 64, 66, 67, 69, 70, 71, 72, 73, 74, 75, 76, 77, 78, 79, 80, 82, 84, 88, Ынтымақ көшесі № 1/1, 1/2, 1А/1, 3/2, 3А/1, 4/1, 4/2, 4А, 5, 5/1, 5А/1, 5А/2, 6/1, 6/2, 6А, 7/2, 7А, 7А/1, 9/1, 9/2, 9А/1, 9А/2, 10А, 11А/1, 11А/2, 12, 13/1, 13/2, 14/2, 15/1, 15/2, 17/1, 17/2, 19/1, 19/2, 21/1, 21/2, 23/1, 23/2, 24, 25/1, 25/2, 26, 26А, 27/1, 27/2, 29/1, 29/2, 30, 30А, 31/1, 31/2, 33/1, 33/2, 35/1, 35/2, 39/1, 39/2, 40/1, 40/2, 41/2, 42/1, 42/2, 43/1, 43/2, 44/1, 44/2, 45/1, 45/2, 46/1, 46/2, 47, 48/1, 48/2, 49, 50/1, 50/2, 52/1, 52/2, 53/1, 53/2, 54, 56, 62/1, 64, 66, 67, 68, 70/2, 74, 75/1, 75/2, 77/2, 78, 81/2, 82, 87, 88, 89, 90, 93, 95, 97, 101, 124, 125, 128Б, 138, 139А, Ғ.Мүсірепов көшесі № 1/1, 1/2, 2/1, 2/2, 3/1, 3/2, 3А/1, 3А/2, 4/1, 4/2, 5/1, 5/2, 6/1, 6/2, 6А, 7/1, 7/2, 8/1, 8/2, 8А, 9/1, 9/2, 10/1, 10/2, 10А, 11/1, 11/2, 12/1, 12/2, 13/1, 13/2, 14/1, 14/2, 14А, 15/1, 15/2, 16/1, 16/2, 16А, 17/1, 17/2, 18/1, 18/2, 19/1, 19/2, 20/1, 21, 21А, 23, 24, 26, 27, 27А, 28, 38, 41, 45, 50, 57, 62, 67, 72, 74, 77, 77А, 78, 80, 81, Н.Бекежанов көшесі № 2, 3, 3А, 4, 5, 6, 7, 8, 9, 10, 13, 13А, 14, 15, 16, 19, 20, 22, 26, 28, 32, 33, 34, 35, 36, 37, 4, 41, 42, 43, 44, 45, 46, Ә.Қастеев көшесі № 1, 1А, 2, 2А, 3, 3А, 5, 5А, 6, 7А, 8, 9, 12А, 13, 16, 17, 18, 20, 21, 21А, 22, 22А, 22Б, 24, 26, 27, 28, 29, 33, 35, 36, 38, О.Бапышев көшесі № 2, 4А, 6, 8, 9, 15, 36, Ә.Қашаубаев көшесі № 1, 1А, 2А, 2Б, 3, 4, 4Б, 5, 5А, 5Б, 6, 7, 7А, 7Б, 7В, 9, 9А, 10, 11, 11А, 12, 13, 13А, 15, 15А, 17, 18, 20, 21, 22А, 22Б, 23, 24, 25, 25А, 26, 27, 33, 34, 34А, 35, 36, 39, 40, 41, 41/2, 42, 42А, 42Б, 43, 43А, 45, 47, 49, 52, 52А, 53, 55, 56, 57, 57А, 59, 61, 62, 63, 65, 67, 68, 69, 74, 75, С.Ерубаев 1, 1А, 1Б, 1В, 1Г, 2, 2А, 2Б, 5, 7А, 10, 11А, 13, 14, 15, 16, 17, 17А, 19, 19А, 20, 21, 22, 23, 24, 25, 26, 27, 28, 30, 32, 35, 37, 38, 39, 40, 41, 44, 45, 46, 47, 50, 64, Ш.Құдайбердиев көшесі № 1, 2, 2А, 3, 3А, 3Б, 4, 5, 5А, 5Б, 5В, 6, 7, 8Б, 9, 10, 10А, 11, 13А, 15, 15Б, 16, 17, 17А, 18, 20, 20А, 20А, 20Б, 21, 22, 23А, 24А, 25, 26, 26А, 38, 38А, 41, 44, 45А, 45Б, 46, 51, 52, 52А, 53А, 55, 56, 57, 58, 60, 60А, 62, Еркөбек көшесі № 2, 5, 6, 15, 19, 20А, 23, 27, 35, 39, 40, 41, 53, 67, 70, Т.Ибраимов көшесі № 1/1, 1/2, 2/1, 2/2, 3/1, 3/2, 4/1, 4/2, 5/1, 5/2, 6/1, 6/2, 7/1, 7/2, 8, 8А, 9/1, 9/2, 10/1, 10/2, 12, 12А, 13, 15, 21, 22, 25, 26, 32, 33, 34, Әсем шағын ауданы, Жаңа Құрылыс-7 көшесі № 198, Жаңа Құрылыс-8 көшесі № 40, 183, Жаңа Құрылыс-9 көшесі № 39, 42, 45, 55, 57, 96, 151, 152, 336, Жаңа Құрылыс-10 көшесі № 19, 34, 49, 50, 53, 65/1, 68, 83, 100, Жаңа Құрылыс-11 көшесі № 13, 35, 41, 49, 53, 53А, 57, 65, 67, 282, Жаңа Құрылыс-12 көшесі № 3, 4, 8, 21, 33, 45, 46, 49, 50, 53, 59, 63, 73, Жаңа Құрылыс-13 көшесі № 1, 2, 3, 4, 5, 13.</w:t>
      </w:r>
    </w:p>
    <w:p>
      <w:pPr>
        <w:spacing w:after="0"/>
        <w:ind w:left="0"/>
        <w:jc w:val="both"/>
      </w:pPr>
      <w:r>
        <w:rPr>
          <w:rFonts w:ascii="Times New Roman"/>
          <w:b w:val="false"/>
          <w:i w:val="false"/>
          <w:color w:val="000000"/>
          <w:sz w:val="28"/>
        </w:rPr>
        <w:t>
      № 904 сайлау учаскесі</w:t>
      </w:r>
    </w:p>
    <w:p>
      <w:pPr>
        <w:spacing w:after="0"/>
        <w:ind w:left="0"/>
        <w:jc w:val="both"/>
      </w:pPr>
      <w:r>
        <w:rPr>
          <w:rFonts w:ascii="Times New Roman"/>
          <w:b w:val="false"/>
          <w:i w:val="false"/>
          <w:color w:val="000000"/>
          <w:sz w:val="28"/>
        </w:rPr>
        <w:t>
      Орталығы: Шардара қаласы, Жастар көшесі, № 22 үй, Түркістан облысы дене шынықтыру және спорт басқармасының "Шардара аудандық № 2 балалар мен жасөспірімдер спорт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Нұр Отан шағын ауданы, Жаңа Құрылыс-1 көшесі № 9, 11, 13, 13А, 15, 16, 24/1, Жаңа Құрылыс-2 көшесі № 16, 18, 20, 23, 155 үйлер, Жаңа Құрылыс-3 көшесі № 7, 11, 12, 13, 18, Жаңа Құрылыс-4 көшесі № 2, 12, 15, Жаңа Құрылыс-5 көшесі № 2, 3А, 7, 12, 20, 21, 24, 26, 43, 46, Жаңа Құрылыс-6 көшесі № 2, 22, 24, 26, 32, 34, 38, 87, 93, 93А, 95, №4 шағын ауданы, №14 көше № 9, 11, 16, 18, 19, 21, 21Б, 21В, 21Г, 23, 25, 41, №15 көше № 3, 5, 8, 13, 20, 21, 24, 25, 28, 31, 32, 33, 36, 37, 37А, 39, 40, 41, 42, 43, 43А, 44, 46А, 48, 649, №16 көше № 2, 4, 6, 9, 12, 13, 15, 25, 26, 26А, 27, 29, 30, 31, 34, 35, 36, 40, 46, 51А, 51Б, 53, 55, 57, 59, 63, 660, 661, 662, Ә.Жолдасов (№17) көшесі № 5, 10, 11, 12, 16, 18, 19, 24, 31, 35, 37, 40, 41, 43, 44, 45, 46, 47, 48, 49, 51, 53, 54, 55, 60, 73, 79, 80, 83, 88, 89, 93, 95, 108, 110, 115, №18 көшесі № 1, 16, 18, 20, 22, 29, 31, 32, 33, 34, 36, 41, 47, 49, 53, 55, 57, 59, 61, 62, 68, 70, 71, 72, 75, 78, 80, 83, 84, 90, 92, 94, 95, 97, 98, 99, 131, 137, 138, 142, 143А, 171, 757, 772, 775, 776, №19 көшесі № 7, 10, 11, 12, 14, 15, 17, 18, 30, 32, 36, 38, 43, 44, 46, 57, 59, 65, 70, 73, 78, 80, 82, 84, 86, 88, 91, 92, 93, 95, 98, 101, 103, 104, 105, 106, 107, 108, 109, 111, 111А, 115, 173, 173А, 173Б, 180, 202, 778, №20 көшесі № 1, 3, 28, 29, 31, 60, 61, 62, 66, 68, 73, 75, 77, 80, 81, 84, 86, 88, 95, 96, 97, 101, 102, 104, 106, 111, 119, 260, 260А, 261, 261А, 270, 271, 271А, 286, 288, №21 көшесі № 64, 65, 69, 75, 78, 80, 82, 84, 92, 93, 103, 103А, 104, 105, 107, 108, 110, 312, 312А, 313, 313А, 316, 341, 346, 350, 350А, №22 көшесі № 2, 4, 6, 8, 18, 42, 51, 58, 70, 71, 72, 74, 75, 77, 88, 91, 93, 105, 107, 108, 109, 111, 117, 364, 370, 370А, 380, 411, №23 көшесі № 2, 53, 58, 62, 70, 75, 76, 79, 80, 81, 88, 90, 91, 94, 97, 104, 106, 431, 437, 453, 460, №24 көшесі № 40, 53, 58, 62, 78, 80, 82, 86, 87, 94, 100, 115, 488, 491, 506, 512, 517, №25 көшесі № 6, 8, 10, 15, 17, 27, 58, 60, 65, 73, 75, 76, 84, 93, 99, 101, 121, 127, 527, 536, 579, 580, 582, 1099, №26 көшесі № 66, 68, 74, 86, 110, 112, 128, 130, 132, 134, 607, №3 шағын аудан, №27 көшесі № 1, 2, 3, 781, №28 көшесі № 1, 2, 3, 4, 9, 774, №29 көшесі № 10, 766, №30 көшесі № 1, 5, 6, 12, 16, 21, 23, 28, 29, 745, №31 көшесі № 3, 12, 16, №32 көшесі № 1, 2, 3, 5, 6, 8, 11, 12, 18, 22, 24, №33 көшесі № 5, 7, 9, 15, 19, 690, 698, №34 көшесі № 1, 3, 6, 10, 11, 18, 19, №35 көшесі № 6, 7, 8, 9, 10, 11, 12, 13, 16, 20, №36 көшесі № 10, Жастар көшесі № 4, 5, 9, 11, 17, 20, 37, 37А, 45А, 49, Б.Байтуғанов көшесі № 1, 2, 3, 4, 5, 6, 6, 7, 8, 9, 11, 13, 14, 15, 16, 19, 20, 37, 38, 39, 40, 41, 42, 43, 44, 50, 51, 52, 54, 55, 56, 57, 58, 59, 60, 61, 62, 63, 65, 66, 67, 78, 103, 112, 135, Ақ шағала көшесі № 1/1, 1/2, 2/1, 2/2, 3/1, 3/2, 4Г, 4Д, 4Е, 5А, 5В, 5Г, 5, 6Б, 8, 9, Достық саяжайы № 1, 7, 8А, 11, 13, 16, 18, 18А, 20, 22, 22А, 23, 26, 27, 28А, 30, 35, 35А, 36, 37, 38, 40, 41, 42, 42А, 43, 44, 47, 51, 53, 57, 61, 69, 72, 73, 76, 81А, 85, 93, 95, 97, 98, 99, 114, 120, 127, 144, 152, Арман саяжайы № 2, 12, Энергетик саяжайы № 2, 3, 4, 7, 12, 17, 22, 22А, 25, 28, 28А, 30, 37, 39, 44, 46Б, 48Б, 49, 50, 50А, Т.Жүргенов көшесі № 50, 59, 61, 62, 63, 66, 66А, 69, 84, Шардара-Шымкент тас жолы № 1А, 1Б, 2, 3, Жобадағы жаңа көшесі № 2А, 4А, 4Б, 5, 5А, 6, 6А, 7, 10, 10А, 11А, 15, 17А, 17Б, 18, 18А, 18Б, 19, 20, 20А, 23, 23А, 23Б, 24, 24А, 25, 29, 29А, 29Б, 30, 30А, 31, 31А, 31Б, 32, 32Б, 38А, 38Б, 48, 48А, 49А, 50, 52, 52А, 53, 54, 54А, 55, 55А, 55Б, 56, 56А, 56Б, 60А, 61, 61А, 62, 63, 64, 64А, 64Б, 70, 73, 78, 79, 79А, 81, 82, 83, 83А, 93Б, 94, 95А, 97, 97А, 98, 98А, 101, 111, 113, 118, 118А, 132, 134, 136, 136А, 137, 141, 142, 147, 148, 152, 153, 153А, 154, 157, 157А, 157Б, 158, 162, 163, 164, 165, 166, 166А, 172, 172А, 174, 175, 176, 177, 179, 181, 182, 182А, 184, 185, 186, 187, 193, 194, 195, 196, 196А, 197, 199, 200, 208, 213, 213А, 214, 214А, 215, 218, 219, 220, 222, 224, 226, 228А, 231, 232, 232А, 233, 234, 234А, 235, 239, 240, 241, 245, 249, 249А, 253, 254, 255, 255А, 256, 258, 259, 263, 266, 266А, 267, 268, 269, 270, 272, 284, 290, 291, 292, 293, 294, 294А, 298, 300, 301, 302, 307, 310, 311, 320, 325А, 334, 337, 340, 342, 344, 344Б, 345, 346, 347, 351, 352, 353, 359, 363, 378, 379, 385А, 386, 389, 391, 395, 408, 418, 427, 430, 430А, 430Б, 431, 432, 435, 441, 442, 443, 473, 480, 485, 489, 498, 532, 533, 553, 584, 585, 586, 587, 592, 593, 626, 657, 689, 775, 800, 801, 809, 1560, 1561, Квартал 006.</w:t>
      </w:r>
    </w:p>
    <w:p>
      <w:pPr>
        <w:spacing w:after="0"/>
        <w:ind w:left="0"/>
        <w:jc w:val="both"/>
      </w:pPr>
      <w:r>
        <w:rPr>
          <w:rFonts w:ascii="Times New Roman"/>
          <w:b w:val="false"/>
          <w:i w:val="false"/>
          <w:color w:val="000000"/>
          <w:sz w:val="28"/>
        </w:rPr>
        <w:t>
      № 850 сайлау учаскесі</w:t>
      </w:r>
    </w:p>
    <w:p>
      <w:pPr>
        <w:spacing w:after="0"/>
        <w:ind w:left="0"/>
        <w:jc w:val="both"/>
      </w:pPr>
      <w:r>
        <w:rPr>
          <w:rFonts w:ascii="Times New Roman"/>
          <w:b w:val="false"/>
          <w:i w:val="false"/>
          <w:color w:val="000000"/>
          <w:sz w:val="28"/>
        </w:rPr>
        <w:t>
      Орталығы: Шардара қаласы, Ғ.Мұратбаев, көшесі, № 36 үй, Түркістан облысының адами әлеуетті дамыту басқармасының Шардара ауданының адами әлеуетті дамыту бөлімінің "№ 1 М.Әуезов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Н.Оңдасынов көшесі № 1/2, 1В, 2/1, 2/2, 2А, 3/1, 3/2, 4/1, 4/2, 5/1, 5/2, 6/1, 6/2, 6/2, 6Б, 6В, 7/1, 7/2, 7А, 10, 10/1, 11/1, 11/2, 12/1, 12/2, 13, 13А, А.Әлімбетов көшесі № 1, 2, 4, 5, 6, 6А, 6Б, 7, 8, 9, 11, 12, 13А, 14, 15, 16, 17, 19, 20, 21, 22, Жаушықұм көшесі № 3, 6, 10, 13, 14, 15, 20, 22, Т.Бокин көшесі № 1, 1А, 2, 2А, 2Б, 3, 3А, 4, 4А, 4Б, 5, 6, 7, 8, 9, 10, 11, 12, 12А, 13, 14, 15, 16, 17, 17А, 18, 20, 21, 23, 24, 25, 26, 28, 30, 31, 32, 33, 34, 35, 36, 37, 38, 39, 40, 41, 42, 42А, 42Б, 43, 44, 46А, 47, Т.Махамбетов көшесі № 1, 1А, 2, 2А, 2Б, 3, 4, 5, 5А, 6, 6А, 7, 7А, 7Б, 7В, 7Г, 8, 8А, 8Б, 9, 9А, 9Б, 10, 10А, 11, 12, 13, 13А, 14, 15, 15А, 16, 18, 18А, 19, 19А, 21, 22А, 23, 24, 24А, 25, 25А, 26, 27, 28, 29, 30, 31, 31А, 33, 35, 37, 39, 41, Ғ.Мұратбаев көшесі № 29А, 29Б, 29Г, 31, 31Б, 31В, 32, 33, 34, 35, 35А, 37, 38, 40, 41А, 43, 45, 46, 47, 47А, 48, 49, 50, 51, 53, 55, 56, 57, 58, 59, 60, 61, 63, 65, 67, 71, 73, 80, 80А, 80Б, Е.Тәжімұратов көшесі № 1, 1А, 2А, 3, 4, 5, 6, 7, 8, 9, 10, 10А, 12, 14, 16, 17, 21, 23, 27, А.Шахабаев көшесі № 1, 2А, 4, 6, 14, 18, 26, Қ.Сәтпаев көшесі № 14, 17, 21, 22, 25, 31, 31Б, 32, 34/1, 34/2, 36/1, 36/2, 38/1, Қ.Аманжолов көшесі № 5, 6, 7, 8, 9, 10, 11, 12, 13, 14, 15, 16, 17, 18, 19, 20/1, 20/2, 21, 23, 23А, 26, А.Иманов көшесі № 27, 30, 37, 40, 40А, 41, 43, 44, 44А, 45, 46, 47, 48, 48А, 50, 53, 55, 58, 59, 60, 63, 66/1, 66/2, 69, 70, 74, 75, 76, 77, 78, 80, 81, 84, 86, 87, Б.Майлин көшесі № 1, 1А, 10, 11, 11А, 12, 24, 53, Алаш көшесі № 6, 7, 10, 10А, 12, 12А, 14, 16, 20/1, 20/2, 22, 23, 24/1, 24/2, 27, 29, 49, Ы.Жақаев көшесі № 2, 3/1, 3/2, 5, 6, 8, 11, 18, 20, 22, К.Әзірбаев көшесі № 1, 1А, 5, 5А, 6, 8, 11, 13, 17, 19, 20, 24, Ғ.Мұстафин көшесі № 1, 3, 5, 6, 7, 11, 12А, 14А, 15А, 16, 18, 20, 21, 21А, 23, 24, 25, 32, Тыныштықбаев көшесі № 1, 2, 2А, 3, 4, 5, 6, 7, 7А, 8, 12, 13, 14А, 15, 15А, 15Б, 17, 19, 20А, 33, 43, 1015, 1123, 1124, 1164, Ж.Есалиев көшесі № 1, 2, 3, 4, 7, 8Б, 9, 12, 14, 16, 18, 20, 24, Квартал 001 №1460, 2122.</w:t>
      </w:r>
    </w:p>
    <w:p>
      <w:pPr>
        <w:spacing w:after="0"/>
        <w:ind w:left="0"/>
        <w:jc w:val="both"/>
      </w:pPr>
      <w:r>
        <w:rPr>
          <w:rFonts w:ascii="Times New Roman"/>
          <w:b w:val="false"/>
          <w:i w:val="false"/>
          <w:color w:val="000000"/>
          <w:sz w:val="28"/>
        </w:rPr>
        <w:t>
      № 905 сайлау учаскесі</w:t>
      </w:r>
    </w:p>
    <w:p>
      <w:pPr>
        <w:spacing w:after="0"/>
        <w:ind w:left="0"/>
        <w:jc w:val="both"/>
      </w:pPr>
      <w:r>
        <w:rPr>
          <w:rFonts w:ascii="Times New Roman"/>
          <w:b w:val="false"/>
          <w:i w:val="false"/>
          <w:color w:val="000000"/>
          <w:sz w:val="28"/>
        </w:rPr>
        <w:t>
      Орталығы: Шардара қаласы, Б.Момышұлы көшесі, № 27 үй, Түркістан облысының адами әлеуетті дамыту басқармасының Шардара ауданының адами әлеуетті дамыту бөлімінің "№ 12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Н.Оңдасынов көшесі № 1, 1/1, 8/1, 8/2, 9/1, 12/1, 14/1, 14/2, 14А, 17, 17/1, 17А, 18, 19, 19/1, 28, 31, 33, 34, 42/2, 41, 45, 57, 63, 65, 90, 91, 92, 96, Ғ.Мұратбаев көшесі № 1, 2, 2А, 2Б, 3, 3А, 3Б, 5А, 5Б, 9, 11, 11А, 12, 14, 16, 17А, 18, 18А, 20, 21, 22, 23, 24, 25, 25А, 26, 27, 27А, 28, 29, 30, А.Иманов көшесі № 1, 1А, 1Б, 2, 2А, 3, 4, 5, 6, 7, 7, 8, 9, 10, 11, 12, 12А, 13, 15, 16, 17, 17Б, 18, 19, 19А, 19Б, 20, 20/521, 22, 23, 24, 25, 26, 26А, 26Г, 26Д, М.Жалаңбасов көшесі № 1, 2, 3, 5, 6, 8, 9, 14, 16, 18, 19, 20, 47, 50, 59, С.Қожанов көшесі № 1А, 1Б, 2/1, 2/2, 2А, 2Б, 2В, 2Г, 2Е, 3, 4, 5, 6, 7, 8, 10/1, 10/2, 11/1, 11/2, 12/1, 12/2, 13/1, 13/2, 14/1, 14/2, 15/1, 15/2, 17/1, 17/2, 18/1, 18/2, 19/1, 19/2, 29, Т.Тәжібаев көшесі № 1, 2, 2А, 3, 4, 5, 6, 6А, 8, 9, 10, 11, 12, 13, 14, 15, 16, 18, 19, 19А, 20, 21, 22, 23, 24, 24А, А.Байтұрсынов көшесі № 1, 2, 4, 5, 6, 7, 7А, 8, 9, 10, 11, 12, 12А, 13, 15, 16, 16А, 17, 18, 20, 21, 22, 23, 24, 25, Наурыз көшесі № 1, 6, 7, 10, 12, 14, 15, 19, 21А, 23А, 23Б, 26, Ж.Нұрлыбаев көшесі № 1, 2, 3, 4, 5, 6, 7, 9, 10, 11, 12, 13, 14, 15, 16, 17, 18, 19, 20, 21, 22, 23, 24, 25, 28, Ж.Шаяхметов көшесі № 2, 3, 4, 6, 7, 8, 9, 10, 11, 12, 14, 14А, 15, 16, 17, 18, 19, 20, 21, 22, 23, 24, 25, 27, С.Смағұлов көшесі № 1, 1А, 2, 3Б, 4, 4А, 6, 7, 8, 9, 10, 11, 11А, 12, 13, 13А, 15, 15А, 16, 17, 18, 19, 20, 21, 22, 23, 26, 28, 35, 35А, 35Б, 36/1, 36/2, 36/3, 36/4, 37, 37А, 37Б, 38/1, 38/2, 38/3, 38/4, 39, 40/1, 40/2, 41, 42, 49, 51, 53, Т.Пірімқұлов көшесі № 1, 2, 2А, 3, 4, 5, 6, 7, 9, 10, 11, 12, 13, 14, 14/2, 15, 16, 16А, 17, 19, 20, 21, 37/1, 37/2, 38, 39, 39/2, 41/1, 41/2, Ә.Молдағұлова көшесі № 2А, 3, 4, 5, 6, 6А, 8, 9, 9А, 10, 11, 12, 14, 15, 15А, 16, 17, 17А, 18, 20, 21, 22, 23, 24, 25, 26, 26А, 28, 30, 31, 32, 34, 36, 38, 40, 42, 44, 46, 48, 50, 50А, 52, 52А, 54, 60, 60А, 60Б, 64, 66, 68, Ұзыната көшесі № 2/1, 3, 4/1, 4/2, 6/1, 6/2, 6/3, 6/4, 6/5, 6/6, 6/7, 6/8, 6А, 8, 9, 9В, 10, 10А, 11/1, 11/2, 12, 13, 14, 14А, 16, 17/1, 17/2, 19/1, 19/2, 20, 21/1, 21/2, 22, 23/1, 23/2, 24А, 25/1, 25/2, 26, 27/1, 27/2, 29, 30, 32, 35, 36, 36А, 37, 38, 39, 41/1, 41/2, 43/1, 43/2, 44А, 45/1, 45/2, 47, 48, 49, 50, 52, 52А, 53, 55, 56, 56А, 57, 58, 59, 60, 61, 62, 64, 65, 67, 71, 72, 74, 77, 83, 85, 89, Ұзыната тұйығы № 4А, 7, 9, 15, Желтоқсан көшесі № 1, 1А, 1Б, 1Г, 1Д, 2, 2А, 3, 3А, 4А, 5, 8, 9, 10, 11, 11А, 12, 12А, 13, 14, 15, 18, 18А, 19А, 19Б, 22, 23, 25/1, 25/2, 25А, 26/1, 26/2, 26А, 26Б, 27/1, 27/2, 28/1, 29/1, 29/2, 30/1, 30/2, 31/1, 31/2, 32/1, 32/2, 33, 34/1, 34/2, 35, 36/1, 36/2, 37, 38/1, 38/2, 40, 40/2, 41, 42/1, 42/2, 43, 44/1, 44/2, 46/1, 46/2, 48/1, 48/2, 49, 50/1, 50/2, 52/1, 52/2, 53, 60/2, 67, 68, 71.</w:t>
      </w:r>
    </w:p>
    <w:p>
      <w:pPr>
        <w:spacing w:after="0"/>
        <w:ind w:left="0"/>
        <w:jc w:val="both"/>
      </w:pPr>
      <w:r>
        <w:rPr>
          <w:rFonts w:ascii="Times New Roman"/>
          <w:b w:val="false"/>
          <w:i w:val="false"/>
          <w:color w:val="000000"/>
          <w:sz w:val="28"/>
        </w:rPr>
        <w:t>
      № 851 сайлау учаскесі</w:t>
      </w:r>
    </w:p>
    <w:p>
      <w:pPr>
        <w:spacing w:after="0"/>
        <w:ind w:left="0"/>
        <w:jc w:val="both"/>
      </w:pPr>
      <w:r>
        <w:rPr>
          <w:rFonts w:ascii="Times New Roman"/>
          <w:b w:val="false"/>
          <w:i w:val="false"/>
          <w:color w:val="000000"/>
          <w:sz w:val="28"/>
        </w:rPr>
        <w:t>
      Орталығы: Шардара қаласы, Әл-Фараби көшесі, № 16Б үй, Түркістан облысының адами әлеуетті дамыту басқармасының Шардара ауданының адами әлеуетті дамыту бөлімінің "Шардара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Шекаралары: Н.Оңдасынов көшесі № 4А, 16/1, 16/2, 22, 23, 24, 24/1, 29/1, 29/2, 31А, 33А, 41Б, 42, 40/2, 44, 48, 51, 51А, 83, 85, 101, 103, 104, 105, 107, 108, 109, 112, 114, 115, 116, 117, 118, 122, 125, 127, 128, 131, 132, 133, 134, 138, 139, 140, 141, 142, 144, 145, 146, 147, 148, 149, 203, Қазыбек би көшесі № 23Б, 27, 27А, 27В, 29, 31Г, 32, 33, 34, 35, 36, 38, 38А, 39, 40/1, 40/2, 41/1, 41/2, 42/1, 42/2, 43/1, 43/2, 44/1, 44/2, 45/1, 45/2, 46/1, 46/2, 47/1, 47/2, 48/1, 48/2, 49/1, 49/2, 50/1, 50/2, 51/1, 52/1, 52/2, 54/1, 54/2, 56, 56А, 57, 59, 62/1, 62/2, 63, 64/1, 64/2, 65, 66/1, 66/2, 66А/1, 66А/2, 68/1, 68/2, 70/1, 70/2, 71, 71А, 72/1, 72/2, 74/1, 74/2, 74А/1, 74А/2, 76/1, 76/2, 76Б, 77, 78/1, 78/2, 79, 80, 80А, 85, 87, 87А, 91, 94/1, 98/1, 98/2, 103, 111, 111А, Б.Саттарханов көшесі № 5, 13, 21, 37, 37А, 38/1, 39, 41, 42/1, 42/2, 43, 44, 45, Ақбала көшесі № 1/1, 1/2, 2/1, 2/2, 3/1, 3/2, 4/1, 4/2, 4А, 5/1, 5/2, 6/1, 6/2, 7/1, 7/2, 7А/1, 7А/2, 8/1, 8/2, 9/1, 9/2, 10/1, 10/2, 11/1, 12/1, 12/2, 12А, 14, 14/1, 15/2, 17/1, 17/2, 19/1, 19/2, 20/1, 20/2, 22/2, 23, 31А, Бейбітшілік көшесі № 1/1, 1/2, 1А, 1Б, 2/1, 2/2, 3/1, 3/2, 4/1, 4/2, 5/1, 5/2, 6/1, 6/2, 7/1, 7/2, 8/2, 8А, 8А/1, 9/1, 9/2, 10/1, 10/2, 11/1, 11/2, 12/1, 12/2, 14/1, 16/1, 16/2, 18/1, 18/2, 20/1, 20/2, 21, 19/2, Н.Анарқұлов көшесі № 1/1, 1/2, 1А/1, 1А/2, 1В/1, 1В/2, 2/1, 2/2, 2Б, 3/1, 3/2, 4/1, 4/2, 4А/1, 4А/2, 5/1, 5/2, 6/1, 6/2, 6А/2, 7/1, 7/2, 8/1, 8/2, 9, 9/1, 10/1, 10/2, 11/1, 11/2, 13/1, 14, 14/1, 14/2, 17, 18, 18/2, 25, Қызылжар көшесі № 1/1, 1/2, 2/1, 2/2, 3/1, 3/2, 4/1, 4/2, 5/1, 5/2, 6/1, 6/2, 7/1, 7/2, 8, 9, 12/1, 12/2, 30, Ә.Сапарбаев көшесі № 1/1, 1/2, 2/1, 2/2, 3/1, 3/2, 4/1, 4/2, 5/1, 5/2, 6/1, 6/2, 7/1, 7/2, 8/1, 8/2, 9/1, 9/2, 10/1, 10/2, 11, 11А, 11Б, 12, 14, 14А, 17/1, 17/2, 18, 18Б, 18В, 19/1, 19/2, 21/1, 21/2, 22, 23/1, 23/2, 24, 24Б, 26, 28, Ж.Ахментаев көшесі № 1/2, 1А, 1А/1, 3/1, 3/2, 4, 4/2, 4А/1, 4А/2, 4Б/1, 4Б/2, 5/1, 5/2, 7/1, 7/2, 9/1, 9/2, 11/1, 11/2, 12, 13, 15, 24, Қ.Сыпатаев көшесі № 1, 1А, 2/1, 2/2, 2А, 4, 5, 6/1, 6/2, 7/1, 7/2, 8, 9/1, 9/2, 10/1, 10/2, 12/1, 12/2, 14/1, 14/2, Ә.Есіркепов көшесі № 1/1, 1/2, 2/1, 2/2, 3/1, 3/2, 4/1, 4/2, 5/1, 5/2, 6/1, 7/1, 7/2, 8/1, 8/2, 9/1, 9/2, 10/1, 10/2, С.Сейфуллин көшесі № 1/1, 1/2, 1/3, 1/4, 2/1, 2/2, 2/3, 2/4, 2/5, 2/6, 2Б, 2Б/2, 3, 3/1, 3А, 3Б/2, 3Б/3, 3Б/4, 3Б/5, 3Б/6, 4/1, 4/2, 4/3, 4/4, 4/6, 4/2, 4А, 4А/1, 6/1, 6/2, 7/1, 7/2, 8/1, 8/2, 9/1, 9/2, 10, 10/1, М.Жәлел көшесі № 1/1, 1/2, 2/1, 2/2, 4/1, 4/2, 5/1, 6/1, 6/2, 7/1, 7/2, 8/1, 8/2, 9/1, 9/2, 10/1, 10/2, 12/1, 14/1, 14/2, 16/1, 16/2, 18, 19/1, 19/2, 20/1, 20/2, 22/1, 22/2, 24/1, 24/2, Т.Жүргенов көшесі № 1, 3, 3Б, 5/1, 5/2, 7, 8, 9А, 10/1, 10/2, 12, 13А/1, 13А/2, 14, 14А, 17/1, 17/2, 18, 19, 19А, 20, 21, 23/1, 23/2, 24, 25, 25А, 26, 28, 29, 30, 32, 33, 35, 38, 39, Бейбарыс Сұлтан көшесі № 3, 5, 11, 13, 14, 15, 16, 17, 18, 19, 20, 21, 25, 26, 28, 33, Ш.Қалдаяқов көшесі № 1, 4А, 5Б, 6, 8, 10, 11, 12, 13, 14, 14А, 15, 16, 17, 19, 19А, 21, 22, 22А, 25, 28, 28Б, 28В, 32, 34, 36, 38, 42, 42А, 56А, 1621, 1661, 1892, 1899, 1900, 1906, 1909, 1913, С.Рахимов көшесі № 1А, 2/2, 4, 5, 6, 7, 14, 16, 17, 18, 26, 34Б, 35В, 38, 46, 49, 55А, 56Б, 56В, 63, С.Торайғыров көшесі № 1, 1А, 2, 2А, 2В, 2Г, 3, 3А, 4, 4А, 5, 6, 8, 10, 10А, 12, 12А, 13, 15, 15А, 17, 21, 21А, 22, 24, 24А, 26, 27, 28, 28А, 29, 29А, 30, 30А, 31, 32, 33, 34, Б.Бұлқышев көшесі № 2, 7, 8, 9, 10, 11, 12, 13, 13А, 14, 15, 16, 17, 18А, 26, Б.Момышұлы көшесі № 1, 3, 4, 4, 7, 8, 10, 11, 13, 22, 24, 24А, 25, 26, 26А, 28, 29, 30, 32, 33, 34, 35, 37, 39, 41, 45, 45А, 46, 47, 53, 70, Қорқыт ата көшесі № 1, 1А, 2, 3, 4, 6, 7, 8, 9, 13, 14, 16, 17, 17А, 19, 20А, 21, 22, Қозы Көрпеш-Баян Сұлу көшесі № 2, 4, 6, 7, 8, 9, 10, 11, 12, 14, 16, 17, 18, 19, 20, 20А, 21, 22, 23, 29, Әжемсеңгір көшесі № 1, 2, 2А, 5А, 8, 8А, 11, 12, 12А, 13, 13А, 14, 14А, 15, 17, 17А, 18, 26, 27, 30, Мүлкіл ата көшесі № 1, 1А, 1Б, 4, 5А, 6, 9, 10, 10А, 12, 13, 16А, 17, 18А, 18Б, 20А, 21, 22, 22А, 25, 27, 28, 29, 30, 30А, 31, 32, 33, 34, 34А, 35, 43, 45, 51, 53.</w:t>
      </w:r>
    </w:p>
    <w:p>
      <w:pPr>
        <w:spacing w:after="0"/>
        <w:ind w:left="0"/>
        <w:jc w:val="both"/>
      </w:pPr>
      <w:r>
        <w:rPr>
          <w:rFonts w:ascii="Times New Roman"/>
          <w:b w:val="false"/>
          <w:i w:val="false"/>
          <w:color w:val="000000"/>
          <w:sz w:val="28"/>
        </w:rPr>
        <w:t>
      № 852 сайлау учаскесі</w:t>
      </w:r>
    </w:p>
    <w:p>
      <w:pPr>
        <w:spacing w:after="0"/>
        <w:ind w:left="0"/>
        <w:jc w:val="both"/>
      </w:pPr>
      <w:r>
        <w:rPr>
          <w:rFonts w:ascii="Times New Roman"/>
          <w:b w:val="false"/>
          <w:i w:val="false"/>
          <w:color w:val="000000"/>
          <w:sz w:val="28"/>
        </w:rPr>
        <w:t>
      Орталығы: Шардара қаласы, Ы.Алтынсарин көшесі, № 30 үй, Түркістан облысының адами әлеуетті дамыту басқармасының Шардара ауданының адами әлеуетті дамыту бөлімінің "Қ.Аманжолов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Р.Темірбеков көшесі № 2, 2А, 3, 3А, 3Б, 4, 4А, 5, 6, 7, 8, 8А, 9, 9А, 10, 10А, 10Б, 11, 12, 14, 14А, 15, 16, 17, 17А, 18, 18А, 18Б, 19, 20, 21, 21А, 22, 23, 24, 25, 26, 26А, 27, 28, 28А, 29, 30Б, 31, 32, 33, 34, 34Б, 34Б/1, 35, 35А, 36, 37, 37А, 41, 42, 43, 43А, 44, 44А, 45, 45А, 46, 46А, 47, 49, 51, 53, 53А, 54, 54А, 55, 58, 59, 69, 71, 71А, 76, 77, 78, 79, 80, 81, 82, 86, 90, 90А, 90Г, 92, 93, Бұқар Жырау көшесі № 1/1, 1/2, 1А, 1Б, 2, 3/1, 3/2, 3А, 3Б, 4, 6, 7, 8, 8А, 9, 9А, 10А, 11, 12, 12А, 13, 13А, 13Б, 14А, 14Б, 15, 16, 17, 18, 18А, 20, 20А, 22, 22А, 23, 25, 27, 28, 29, 30, 31, 31А, 33, 33А, 34, 35, 35А, 36, 37, 38, 38А, 38Б, 39, 40, 40А, 41, 42, 42Б, 43, 44, 45, 45А, 46, 48, 48А, 49, 50, 50А, 51, 51А, 52, 52А, 53, 54, 55, 55А, 56, 57, 58, 60, 60А, 61, 62, 63, 64, 65, 66, 67, 67А, 68, 68А, 68Б, 68В, 68Г, 69, 69А, 70, 71, 71А, 71Б, 72, 72Б, 72В, 73, 74, 77, 77А, 81, 82, 83, 84, 85А, 86, 87А, 89, 89А, 89Б, 89В, 89Г, 94, 96, 97, 98, 99, 103, 105А, 109, 113, 118, 129, 140, Қ.Шағырбаев көшесі № 1, 2А, 3, 4, 5, 5А, 5В, 5Г, 6, 7, 8, 9, 9А, 10, 11, 12, 14, 16, 17, 18, 20, 21, 23, 23А, 23А/1, 24, 25, 26, 26А, 28, 29, 30, 31, 31А, 32, 33, 34, 39, Ақан Сері көшесі № 1, 2, 3, 4, 5, 6, 7, 9, 10, 11/1, 11/2, 12, 14, 15, 17, 18, 19, 20, 21, 23, 24, 25, 26, 26А, 26В, 29, 31, 32, 33, 33А, 35, 35А, 37, 41, 42, 43, 44, 45, 46, 48, 50, 50А, 55, Қ.Мұңайтпасов көшесі № 1Г, 2, 3, 6, 6А, 7, 9, 9Б, 10, 12, 12А, 13А, 14, 14А, 16, 17, 18, 19, 20, 21, 22, 25, 26, 41, 44, 45, 59, 61, 62, 62А, 63, 67, 68, 68А, 68Б, 69, 73, А.Тұрдықұлов көшесі № 1, 2, 3, 4, 5, 6, 6А, 7, 7А, 8, 12, 13, 14, 15, 16, 17, 18, 19, 20, 20А, 20Б, 20В, 21, 21Б, 22, 24, 26, 27, 28, 29, 29А, 30, 31, Тәуелсіздік көшесі № 8, 8А, 9, 10, 12, 24, 25, 26, Қаһарман көшесі № 1/1, 1/2, 1А, 2/1, 2/2, 3, 4, Молшылық көшесі № 1, 1Г, 3, 13, 13/1, 48, Ы.Қазыбеков көшесі № 4, 7, 8, 9, 9А, 10А, 11, 11А, 12, 13, 13А, 14, 14А, 15, 16, 16А, 19, 20, 22, 22А, 30, 74, Ә.Тәжібаев көшесі № 1Б, 2, 2А, 3, 5, 6, 6А, 7, 7А, 8А, 9, 12, 14, 15, 16А, 17, 17А, 18, 19, 21, 21А, 25, 27, 29А, 31А, 31Б, Халықтар Достығы көшесі № 1, 1А, 2, 2А, 3А, 4, 4А, 5, 7, 7А, 10, 13, 25, 29, 40, 57, Ы.Алтынсарин көшесі № 3, 4, 5, 5А, 8, 9, 10, 11, 17, 18, 18А, 20, 21, 22, 23, 24, 25, 26, 27, 28, 29, 30, 30Б, 31, 35, 36, 37, Ә.Әшенов көшесі № 1, 2, 4, 6, 10, 11, 13, 14, 17, 19, 21, 22, 24, 25, 27, 29, Т.Тоқтаров көшесі № 1, 2, 3, 5, 9, 11, 12, 14, 16, 17, 19, 20, 22, 26, 28, 28А, 32, 32А, 35, 36, 38, 40, 41, 42, 43, 45, 46, 47, 50, 51А, 51Б, 52, 54, 56А, 58, 58А, 60, 60А, 61, 62, 64, 65, 66, Т.Рысқұлов көшесі № 1А, 2, 3Б, 4, 4А, 5, 5Б, 6/1, 6/2, 7, 7В, 8/1, 8/2, 8Б, 9, 9Б, 9В, 10, 11, 12, 14, 14А, 15, 16, 17, 17А, 17Б, 18, 19, 19А, 20, 21А, 22, 23, 30, 31, 41, 45, 46, 49, 52В, 52В/2, 53/1, 53/2, 54, 55, 58, 61, 62, 65/1, 65/2, 66, 67, 70, 75, 77/1, 77/2, 89, 90, 91, 93, 93А, 95, 96, 99, 103, 103А, 105, Алатау көшесі № 4, 5, 6, 6А, 7, 8, 17, 52, 54, Тіршілік көшесі № 3/1, 3/2, 3/3, 3/4, 3/5, 4/1, 4/2, Хантағы көшесі № 1, 17, 19, 28, 46, Төле би көшесі № 61, 64В, 65, 66, 70, 71, 74, 74А, 79, 81, 82, 83, 84Б, 85, 86, 88, 89, 90А, 98, 102, 103Б, 106А, 106Б, 112, 112В, 113А, 114А, 116, 119/1, 119/2, 119/3, 119/4, 119/5, 119/6, 119/7, 121, 131, 184, Квартал 002 № 387, 394, 1016, 1118, 1127, 1128, 1157, 1166.</w:t>
      </w:r>
    </w:p>
    <w:p>
      <w:pPr>
        <w:spacing w:after="0"/>
        <w:ind w:left="0"/>
        <w:jc w:val="both"/>
      </w:pPr>
      <w:r>
        <w:rPr>
          <w:rFonts w:ascii="Times New Roman"/>
          <w:b w:val="false"/>
          <w:i w:val="false"/>
          <w:color w:val="000000"/>
          <w:sz w:val="28"/>
        </w:rPr>
        <w:t>
      № 853 сайлау учаскесі</w:t>
      </w:r>
    </w:p>
    <w:p>
      <w:pPr>
        <w:spacing w:after="0"/>
        <w:ind w:left="0"/>
        <w:jc w:val="both"/>
      </w:pPr>
      <w:r>
        <w:rPr>
          <w:rFonts w:ascii="Times New Roman"/>
          <w:b w:val="false"/>
          <w:i w:val="false"/>
          <w:color w:val="000000"/>
          <w:sz w:val="28"/>
        </w:rPr>
        <w:t>
      Орталығы: Шардара қаласы, Ө.Түгелбаев көшесі, № 3А үй, Түркістан облысының адами әлеуетті дамыту басқармасының Шардара ауданының адами әлеуетті дамыту бөлімінің "Бердібек Соқпақбаев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Әйтеке би көшесі № 4, 6, 10, 12, 14, 18, 20, 22, 22А, 24, 26/1, 26/2, 26Б, 26В, 26В/2, 28, 30, 32, 34/1, 34/2, Абай көшесі № 4, 4/2, 5, 6, 7, 8, 9, 11, 12А, 13, 13А, Қ.Тұрысбеков көшесі № 37, 38, 39, 41, 43, 45, 45А, 46, 47, 48, 49, 50, 51, 52, 53, 54, 56, 58, 60, 62, 64, 66, 68, 76, 77, 78, 84, Ө.Түгелбаев даңғылы № 1, 2, 4, 5, 6, 7, 8, 9, 10, 10А, 10Б, 10В, 11, 12/2, 13, 14/1, 14/2, 15, 16/1, 16/2, 17, 18, 18/2, 19, 20/1, 20/2, 21, 22, 22/1, 22А/1, 22А/2, 23, 24, 24А, 25, 26/1, 26/2, 27, 28/1, 28/2, 29, 29А, 29В, 29Г, 29Д, 30, 33, 33А, 33Б, 34, 35, 36, 36А, 37, 38, 39, 40/1, 40/2, 41, 41А, 42/1, 42/2, 42Б, 43/1, 43/2, 44/1, 44/2, 45/1, 45/2, 46/1, 46/2, 47/1, 47/2, 48/1, 48/2, 50/1, 50/2, 50/3, 52/1, 52/2 54, 62, 64, 69, 73, 80А, 83, 84, 91, 91А, 93, О.Жандосов көшесі № 1/1, 1/2, 2/1, 2/2, 2А, 3/1, 3/2, 4/1, 4/2, 5/1, 5/2, 6/1, 6/2, 7/1, 7/2, 8/1, 8/2, 8А, 9/1, 9/2, 10/1, 10/2, 12/1, 12/2, 13, 15/1, 15/2, 15А, 16/1, 16/2, 17/1, 17/2, 18/1, 18/2, 19/1, 19/2, 20/1, 20/2, 24, 24/2, 28, 37, Ж.Абдазимов көшесі № 1/1, 1/2, 2/1, 2/2, 3/1, 3/2, 4/1, 4/2, 5/1, 5/2, 6/1, 6/2, 7/1, 7/2, 8/1, 8/2, 9/1, 9/2, 10/1, 10/2, 11/1, 11/2, 12, 16/1, 16/2, 17, 17/1, 19, 19/1, 20, 21, 21/2, 22, 22/1, 32/1, 32/2, 32/3, 38/2, 39, 39/2, 40/1, 41, 41/2, Ж.Аймауытов көшесі № 1/1, 1/2, 1/5, 1Б/1, 1Б/4, 1Б/5, 1Б/6, 1Б/7, 1Б/9, 1Б/11, 1Б/16, 2/1, 2/2, 2/3, 2/4, 2/5, 2Б/1, 2Б/2, 3/1, 3/2, 3/3, 3/4, 3/6, 3/7, 3/9, 3/11, 3/14, 3/15, 3/16, 3Б/5, 3Б/11, 3Б/12, 4/1, 4/2, 5/1, 5/2, 6/1, 6/2, 7/2, 8/1, 8/2, 8/3, 10/1, 10/2, 10/3, 11/1, 11/2, 13Б, 14, Таңшолпан көшесі № 1/1, 1/2, 2/1, 2/2, 3/1, 3/2, 17, Ш.Уәлиханов көшесі № 1/1, 1/2, 1/3, 1/4, 2/1, 2/2, 2/3, 2/4, 3/1, 3/2, 3/3, 3/4, 4/1, 4/2, 4/3, 4/4, 5/1, 5/2, 5/3, 5/4, 5Б, 6/1, 6/2, 6/3, 6/4, 8, 20, 22/1, 22/2, 23/1, 23/2, 23/3, 23/4, 24/1, 24/2, 26/1, 26/2, 28/1, 28/2, 28/3, 28/4, 32/1, 32/2, 32/3, 32/4, 35/1, 35/2, 35/3, 35/4, 36/1, 36/2, 36/3, 36/4, 37/1, 37/2, 37А, 37Б/1, 37Б/2, 37Б/3, 37Б/4, 38/1, 38/2, 38/3, 38/4, 38Б, 39/1, 39/2, 39/3, 39/4, 40/1, 40/2, 40/3, 40/4, 41/1, 41/2, 41/3, 41/4, 42, 43, А.Таутанов көшесі № 1, 2А/1, 2А/2, 2А/3, 2В, 3/1, 3/2, 4/1, 4/2, 5/1, 5/2, 6/1, 6/2, 7/1, 7/2, 8, 9/1, 9/2, 10, 10/1, 11, 12, 12, 13/1, 13/2, 14, 15/1, 15/2, 16/1, 16/2, 17, 18, 19, 20/1, 20/2, 21, 23, С.Жұмабеков көшесі № 2, 3, 4, 5, 6, 7, 7А, 8/1, 8/2, 8А, 9, 10, 10А, 11, 11А, 12, 12/1, 13, 14, 15, 16, 18, 19/1, 19/2, 20, 21, 22, 23, 23А, 24, 26, 26А, О.Оразбеков көшесі № 1/1, 1/2, 2, 3, 4, 5, 6, 7, 8, 9, 10, 11, 13, 14, 14А, 15, М.Әуезов көшесі № 1/2, 1А/1, 1А/2, 1Б, 3, 4, 6, 8, 9, 10/1, 10А, 11, 12Б, 13, 15/1, 15/2, 16/1, 16/2, 17/1, 17/2, 18/1, 18/2, 19/1, 19/2, 20/1, 21/1, 21/2, 22/1, 22/2, 25, 26/2, 27/1, 27/2, 28/1, 28/2, 29/1, 29/2, 29В, 30/1, 30/2, 31/1, 31/2, 33А, 35/1, 35/2, 35/3, 35/4, 36/1, 36/2, 37/1, 37/2, 37/3, 37/4, 67, А.Мамытов көшесі № 2/1, 2/2, 4/1, 4/2, 4/3, 8, 10, 12, 13, 13А, 13Д, 13Е, 14, 16, 20, 23, 25/1, 25/2, 25/3, 25/4, 25/5, 25/6, 26/1, 26/2, 26/4, 26/5, 26/6, 27, 28, 29/1, 29/2, 29/3, 29/4, 29/5, 29/6, 29/7, 30/1, 30/2, 30/3, 30/4, 31, 32, 33, 34, 35/1, 35/2, 36/1, 36/2, 37/1, 37/2, 38/1, 38/2, 39, 40, 41/1, 41/2, 42, 42А, 43/1, 43/2, 44, 44А, 45/1, 45/2, 46, 46А/1, 46А/2, 47, 48, 49/1, 49/2, 50, 50А, 51, 51А, 52/1, 52/2, 52/3, 53/1, 53/2, 54А, 55/1, 55/2, Ы.Ноғайбаев көшесі № 1, 2, 3, 4, 5, 6, 7, 8/1, 8/2, 9, 10/1, 10/2, 12, 14, 27, 28 Панфилов көшесі № 1/1, 1/2, 2, 2/1, 2/2, 3/1, 3/2, 4/1, 4/2, 5/1, 5/2, 6/1, 6/2, 7/1, 7/2, 14, 15, 30А, 30Б, Қ.Сағырбаев көшесі № 5, 6/1, 6/3, 6/4, 6/5, 6/6, 8/1, 8/2, 8/4, 8/6, 9/1, 9/2, 9/3, 9/4, 9/5, 9/6 .</w:t>
      </w:r>
    </w:p>
    <w:p>
      <w:pPr>
        <w:spacing w:after="0"/>
        <w:ind w:left="0"/>
        <w:jc w:val="both"/>
      </w:pPr>
      <w:r>
        <w:rPr>
          <w:rFonts w:ascii="Times New Roman"/>
          <w:b w:val="false"/>
          <w:i w:val="false"/>
          <w:color w:val="000000"/>
          <w:sz w:val="28"/>
        </w:rPr>
        <w:t>
      № 854 сайлау учаскесі</w:t>
      </w:r>
    </w:p>
    <w:p>
      <w:pPr>
        <w:spacing w:after="0"/>
        <w:ind w:left="0"/>
        <w:jc w:val="both"/>
      </w:pPr>
      <w:r>
        <w:rPr>
          <w:rFonts w:ascii="Times New Roman"/>
          <w:b w:val="false"/>
          <w:i w:val="false"/>
          <w:color w:val="000000"/>
          <w:sz w:val="28"/>
        </w:rPr>
        <w:t>
      Орталығы: Шардара қаласы, А.Елмұратов көшесі, № 13 үй, Түркістан облысы, "Шардара су электр станциясы" акционерлік қоғамының ғимараты.</w:t>
      </w:r>
    </w:p>
    <w:p>
      <w:pPr>
        <w:spacing w:after="0"/>
        <w:ind w:left="0"/>
        <w:jc w:val="both"/>
      </w:pPr>
      <w:r>
        <w:rPr>
          <w:rFonts w:ascii="Times New Roman"/>
          <w:b w:val="false"/>
          <w:i w:val="false"/>
          <w:color w:val="000000"/>
          <w:sz w:val="28"/>
        </w:rPr>
        <w:t>
      Шекаралары: Абай көшесі № 17, 19, 21, 23, 27/2, 29/1, 29/2, 29/3, 29/4, 31/2, 31/3, 31/4, 32, 33/1, 33А, 33Б, 35/2, 35А, 35А/3, 35А/4, 42, 51, 55, 57, 58, 63, 64, 68, 71, 72, 75, Әйтеке би көшесі № 1, 3, 5, 7, 14А, 14Б, 16А, 17, 19, 21, 23, 25, 27, Қ.Тұрысбеков көшесі № 1, 1/2, 1А, 2/1, 2/2, 2А, 2Б, 3/1, 3/2, 4, 4А, 5, 5/2, 5А, 7, 8/1, 8/2, 8А, 8А/2, 8Б, 9/1, 9/2, 10, 10/1, 10А, 10Б, 10В, 11/1, 11/2, 12/1, 12/2, 13/1, 13/2, 14, 15, 16/1, 16/2, 17, 18, 19/1, 19/2, 20, 20А, 21/1, 21/2, 22, 24, 24А, 24Г, 24Д, 26/1, 26/2, 27/1, 27/2, 28, 29/1, 29/2, 30, 31/1, 31/2, 32, 32А, 32Б, 69, 70, Төле би көшесі № 1/1, 1/2, 3, 4, 4А, 5А, 7А, 9, 10, 11/1, 11/2, 12, 13/1, 13/2, 14Б, 15, 16/1, 16/2, 17/1, 17/2, 18/1, 18/2, 19/1, 19/2, 20/1, 20/2, 21/1, 21/2, 21В, 22/1, 22/2, 23/1, 23/2, 24/1, 24/2, 25/1, 25/2, 26/1, 26/2, 27/1, 27/2, 28А, 29/1, 29/2, 30/1, 30/2, 32, 37/1, 37/2, Н.Төреқұлов көшесі № 1, 1Б, 2, 2Г, 2Д, 3, 4, 4В, 5, 6, 6А, 7, 8, 9, 10, 11, 12, 12А, 13/1, 13/2, 14, 14А, 15, 16/1, 16/2, 17/1, 17/2, 19/1, 19/2, 20/1, 20/2, 21/1, 21/2, 22/1, 22/2, 23/1, 23/2, 24, 24Б, 25, 26, 32, Майлықожа көшесі № 1А, 2, 4, 4Б, 6, 8, 11, 12, А.Сандыбаев тұйығы № 1/1, 1/2, 2/1, 2/2, 3/1, 3/2, 4/1, 4/2, 5, 5А, 6/1, 6/2, 8, 10, 10А, 11, 11А, 12, 14, 16/1, 16/2, 18/1, 18/2, 19, 22, 31, 32, 33, 36, 37, 41, Қ.Елмұратов көшесі № 1, 2, 3/1, 3/2, 4/1, 4/2, 5, 6, 6/1, 6А, 6А/2, 7, 8, 9, 10, 11, 12, 13, 13А, 13Б, 13В, 13Г, 18, 19, 20, 22, 23, 24, 25, 25А, 27/1, 27/2, 28, 29, 30, Жамбыл тұйығы № 1А, 3/1, 3/2, 4/1, 4/2, 5, 6, 9, 12/1, 12/2, 14, 15/1, 15/2, 19, 19А, Р.Төлеев көшесі № 1/1, 1/2, 2/1, 2/2, 3/1, 3/2, 4, 5, 6/1, 6/2, 7/1, 7/2, 12/1, 12/2, 13, 13/2, 14, 15, 16/1, 16/2, 17/1, 18/1, 18/2, Ә.Қасымов көшесі № 1, 1А, 2/1, 2/2, 3, 4, 4/1, 4Б, 4В, 4Г, 5А, 6, 6/1, 7, 8/1, 8/2, 9/1, 9/2, 11, 13, 14/1, 14/2, 16/1, 16/2, 18/1, 18/2, 19, 20, 21/1, 21/2, 22, 22А, 23/1, 23/2, 24, 24А, 25, 25/2, 26Б, 27/1, 27/2, 28, 28/2, 28Б, 29, 29/1, 29/2, 31/1, 31/2, 32, 34/1, 34/2, 35, 36, 37, 40, 42, 91, А.Есбаев көшесі № 6/1, 6/2, 7, 8/1, 8/2, 11, 13, М.Тәжібаев көшесі № 1, 1В, 2, 2/2, 3/1, 3/2, 5/1, 5/2, 5А, 6/1, 6/2, 7, 9/1, 9/2, 11, 12/1, 12/2, 13/1, 13/2, 14/1, 14/2, 15, 16/1, 16/2, 18, 19, 33, 34, М.Қаныбеков көшесі № 1, 2, 3/1, 3/2, 4/1, 4/2, 5/1, 5/2, 6, 7, 8/1, 8/2, 9, 10, Х.Асылбеков көшесі № 1, 2/1, 2/2, 3/1, 3/2, 4, 5, 6, 6А, 6Б, 7/1, 7/2, 10/1, 10/2, 12, 12А, 13.</w:t>
      </w:r>
    </w:p>
    <w:p>
      <w:pPr>
        <w:spacing w:after="0"/>
        <w:ind w:left="0"/>
        <w:jc w:val="both"/>
      </w:pPr>
      <w:r>
        <w:rPr>
          <w:rFonts w:ascii="Times New Roman"/>
          <w:b w:val="false"/>
          <w:i w:val="false"/>
          <w:color w:val="000000"/>
          <w:sz w:val="28"/>
        </w:rPr>
        <w:t>
      № 855 сайлау учаскесі</w:t>
      </w:r>
    </w:p>
    <w:p>
      <w:pPr>
        <w:spacing w:after="0"/>
        <w:ind w:left="0"/>
        <w:jc w:val="both"/>
      </w:pPr>
      <w:r>
        <w:rPr>
          <w:rFonts w:ascii="Times New Roman"/>
          <w:b w:val="false"/>
          <w:i w:val="false"/>
          <w:color w:val="000000"/>
          <w:sz w:val="28"/>
        </w:rPr>
        <w:t>
      Орталығы: Шардара қаласы, Қазыбек би көшесі, № 7А үй, Түркістан облысының адами әлеуетті дамыту басқармасының Шардара ауданының адами әлеуетті дамыту бөлімінің "М.Горький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Әйтеке би көшесі № 31/1, 31/2, 33, 33/2, 35, 37/1, 37/2, 39, 39/1, 40Б, 42, Абай көшесі № 16, 20, 20/1, 22, 22/1, 22А, 24/2, 30, 30/1, 30А, 38А, 39А, 50, 50А, 54А, 54Б, 54В, 56, 60, 66, Төле би көшесі № 36, 38, 38Е, 40, 42, 44, 44Б, 46, 46А, 48, 48Г, Н.Төреқұлов көшесі № 27, 28, 29/1, 29/2, 30/1, 30/2, 31, 33, 34, 35, 50, 57, 58, 59, 63, 64, 65А, Қазыбек би көшесі № 1, 1А, 1Б, 2, 2А, 2Д, 3, 3А, 3В, 4, 4А, 4Б, 5, 6, 6А, 6Б, 6В, 6Г, 7, 8, 8Г, 10, 10А, 10А/2, 11, 11А, 11Б, 12, 12А, 12Б, 14/1, 14/2, 15/2, 16/1, 16/2, 16А, 17/1, 17/2, 18/1, 18/2, 20, 22, 24, 26, 28, Майлықожа көшесі № 4/1, 4/2, 13, 15, 16, 17, 18, 23, 24, 25, 29, 37, 39, 39А, 125, Астана көшесі № 2, 3, 4, 5, 6, 6А, А.Оразбаева көшесі № 2, 3, 4, 5, 5А, 6, 7, 7В, 8, Ә.Ерубаев көшесі № 1/1, 1/2, 1А, 2/1, 2/2, 2Б, 3, 3А, 4/1, 4/2, 5/1, 5/2, 5/3, 5/4, 5Б, 5В, 5Г, 5Д, 5Е, 6/1, 6/2, 8/1, 8/2, 11, 21, 49, 81, 13Б, Ә.Ерубаев тұйығы № 2, 8А/1, 8А/2, М.Мәметова көшесі № 1/1, 1/2, 1/3, 1/4, 2/1, 2/2, 2/3, 2/4, 3/1, 3/2, 3/3, 3/4, 4/1, 4/2, 4/3, 4/4, 5/1, 5/2, 5/3, 5/4, 6/1, 6/2, 6/3, 6/4, 7/1, 7/2, 7/3, 8/1, 8/2, 8/3, 8/4, 9, 10, 10А, 11, 13, 29, 30, 35, 80, Квартал 003 № 117, 125, 128, 129, 130, 482, 699, 699, 1265, 1668, 1693, 1724, 1839, 2238, 2319, 2359, 2444.</w:t>
      </w:r>
    </w:p>
    <w:p>
      <w:pPr>
        <w:spacing w:after="0"/>
        <w:ind w:left="0"/>
        <w:jc w:val="both"/>
      </w:pPr>
      <w:r>
        <w:rPr>
          <w:rFonts w:ascii="Times New Roman"/>
          <w:b w:val="false"/>
          <w:i w:val="false"/>
          <w:color w:val="000000"/>
          <w:sz w:val="28"/>
        </w:rPr>
        <w:t>
      № 856 сайлау учаскесі</w:t>
      </w:r>
    </w:p>
    <w:p>
      <w:pPr>
        <w:spacing w:after="0"/>
        <w:ind w:left="0"/>
        <w:jc w:val="both"/>
      </w:pPr>
      <w:r>
        <w:rPr>
          <w:rFonts w:ascii="Times New Roman"/>
          <w:b w:val="false"/>
          <w:i w:val="false"/>
          <w:color w:val="000000"/>
          <w:sz w:val="28"/>
        </w:rPr>
        <w:t>
      Орталығы: Шардара қаласы, С.Әшіров көшесі, № 63 үй, Түркістан облысы дене шынықтыру және спорт басқармасының "Түркістан облыстық № 4 олимпиада резервінің мамандандырылған балалар-жасөспірімдер спорт мектебі" коммуналдық мемлекеттік мекемесінің "Күрес залы" ғимараты.</w:t>
      </w:r>
    </w:p>
    <w:p>
      <w:pPr>
        <w:spacing w:after="0"/>
        <w:ind w:left="0"/>
        <w:jc w:val="both"/>
      </w:pPr>
      <w:r>
        <w:rPr>
          <w:rFonts w:ascii="Times New Roman"/>
          <w:b w:val="false"/>
          <w:i w:val="false"/>
          <w:color w:val="000000"/>
          <w:sz w:val="28"/>
        </w:rPr>
        <w:t>
      Шекаралары: С.Әшіров көшесі № 1, 1А, 2, 2А, 3А, 4А, 5, 7А, 10, 11 11Г, 12, 12А, 12Б, 12В, 14, 16, 18, 20, 20А, 21, 22, 23Б, 24, 25, 26, 27, 29, 29А, 30, 34, 35, 36, 37, 37Б, 40, 71, 75, 76, 82, 83, 84, 85, 88, 89, 89А, 90, 91, 92, 93, 94, 95, 98, 99, 99А, 100, 101, 102, 103А, 106, 107, 111, 115, 116, 126, Ақ босаға көшесі № 1/1, 1/2, 1А, 5/1, 5/2, 6, 6А, 6Б, 7, 9, 12, 55, 55Б, 56, 58, 59, 60, Қазыбек би көшесі № 11В, 13, 13А, 13Б, 19, 21, 21А, 21Б, 21В, 21Г, 21Д, Әл-Фараби көшесі № 1, 2, 3, 4, 5, 5А, 5В, 6, 7, 7А, 7Б, 7У, 8, 9, 11, 12, 13, 14, 14А, 15, 15А, 16, 17, 17А, 18, 25, 26А, 32, 37, Бәйтерек көшесі № 1/1, 1/2, 1/3, 1/5, 1/6, 1/7, 2, 2Б, 3, 4, 5, 5А, 9А.</w:t>
      </w:r>
    </w:p>
    <w:p>
      <w:pPr>
        <w:spacing w:after="0"/>
        <w:ind w:left="0"/>
        <w:jc w:val="both"/>
      </w:pPr>
      <w:r>
        <w:rPr>
          <w:rFonts w:ascii="Times New Roman"/>
          <w:b w:val="false"/>
          <w:i w:val="false"/>
          <w:color w:val="000000"/>
          <w:sz w:val="28"/>
        </w:rPr>
        <w:t>
      № 857 сайлау учаскесі</w:t>
      </w:r>
    </w:p>
    <w:p>
      <w:pPr>
        <w:spacing w:after="0"/>
        <w:ind w:left="0"/>
        <w:jc w:val="both"/>
      </w:pPr>
      <w:r>
        <w:rPr>
          <w:rFonts w:ascii="Times New Roman"/>
          <w:b w:val="false"/>
          <w:i w:val="false"/>
          <w:color w:val="000000"/>
          <w:sz w:val="28"/>
        </w:rPr>
        <w:t>
      Орталығы: Шардара қаласы, Б.Тажиев көшесі, № 46 үй, Түркістан облысының адами әлеуетті дамыту басқармасының Шардара ауданының адами әлеуетті дамыту бөлімінің "А.Иманов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С.Мұқанов көшесі № 1/1, 1/2, 2/1, 2/2, 3/1, 3/2, 4/1, 4/2, 5/1, 5/2, 6/1, 6/2, 8/1, 8/2, 10/1, 10/2, 11/1, 11/2, 12, 13, 14/1, 14/2, 15/1, 15/2, 16/2, 17/1, 17/2, 17А/1, 17А/2, 18/1, 18/2, 19/1, 19/2, 20/1, 20/2, 21/1, 21/2, Б.Тәжиев көшесі № 1/1, 1/2, 2/1, 2/2, 3/1, 3/2, 4/1, 4/2, 5, , 5/1, 6/1, 6/2, 9/1, 9/2, 10/1, 10/2, 12/1, 12/2, 13/1, 13/2, 14/1, 14/2, 15/2, 16/1, 16/2, 17/1, 17/2, 18/1, 18/2, 19/1, 19/2, 19А, 20/1, 20/2, 21/1, 21/2, 22/1, 22/2, 23/1, 23/2, 24/1, 24/2, 25/1, 25/2, 26, 26/2, 27/1, 27/2, 28/1, 28/2, 31/1, 31/2, 32/1, 32/2, 33/1, 33/2, 34/1, 34/2, 35/1, 35/2, 36/1, 36/2, 37/1, 37/2, 38/1, 38/2, 39/1, 39/2, 40/1, 40/2, 41, 46А, Арбақалды көшесі № 1/1, 1/2, 2/1, 2/2, 3, 4/1, 4/2, 5/1, 5/2, 6/1, 6/2, 7/1, 7/2, 8/1, 8/2, 9/1, 9/2, 10/1, 10/2, 11/1, 11/2, 12/1, 12/2, 13/1, 13/2, 14/1, 14/2, 15/1, 15/2, 16/1, 16/2, 17/1, 17/2, 18/1, 18/2, 19/1, 19/2, 20/1, 20/2, 21/1, 21/2, 22/1, 22/2, 22А, 23/1, 23/2, 24/1, 24/2, 25/1, 25/2, 26/1, 26/2, 27/1, 27/2, 28/1, 28/2, 29/1, 29/2, 30/1, 30/2, 31/1, 31/2, 32/1, 32/2, 33/1, 33/2, 34/1, 34/2, 35/1, 35/2, 37/1, 37/2, 39/1, 39/2, 41/1, 41/2, 43/1, 43/2, 45/1, 45/2, 47/1, 47/2, 49/1, 49/2, 51/1, 51/2, 53/1, 53/2, 55/1, 55/2, 57/1, 57/2, Мұнай ауылы көшесі № 1, 2, 2Б, 4, 4А, 5, 6, 6А, 6В, 7, 9, 9А, 10А, 11А, 12, 12А, 12Б, 13, 14, 14Б, 15, 15А, 15Б, 16, 16Б, 17А, 17Б, 18, 18Б, 19, 20, 20Б, 21, 21А, 22, 22А, 22Б, 23, 24, 24Б, 24Г, 25, 26, 26А, 27, 28, 29, 30, 30А, 31, 32, 32А, 33, 33Б, 34, 35, 36, 37, 38, 38А, 38В, 39, 40, 41, 41Б, 42, 42А, 42Б, 43, 44, 45Б, 49, 50, 50А, 51, 52, 53, 54, 56, 57, 58, 59, 60, 61, Шардара-Жетісай тас жолы № 1, 2, 5, 6, 8, 9А, 10, 12, 48, Квартал 005 № 5.</w:t>
      </w:r>
    </w:p>
    <w:p>
      <w:pPr>
        <w:spacing w:after="0"/>
        <w:ind w:left="0"/>
        <w:jc w:val="both"/>
      </w:pPr>
      <w:r>
        <w:rPr>
          <w:rFonts w:ascii="Times New Roman"/>
          <w:b w:val="false"/>
          <w:i w:val="false"/>
          <w:color w:val="000000"/>
          <w:sz w:val="28"/>
        </w:rPr>
        <w:t>
      № 858 сайлау учаскесі</w:t>
      </w:r>
    </w:p>
    <w:p>
      <w:pPr>
        <w:spacing w:after="0"/>
        <w:ind w:left="0"/>
        <w:jc w:val="both"/>
      </w:pPr>
      <w:r>
        <w:rPr>
          <w:rFonts w:ascii="Times New Roman"/>
          <w:b w:val="false"/>
          <w:i w:val="false"/>
          <w:color w:val="000000"/>
          <w:sz w:val="28"/>
        </w:rPr>
        <w:t>
      Орталығы: Шардара қаласы, К.Байсейтова көшесі, № 15 үй, Түркістан облысының адами әлеуетті дамыту басқармасының Шардара ауданының адами әлеуетті дамыту бөлімінің "Құрманғазы Сағырбайұлы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Шабай батыр көшесі № 1/1, 1/2, 2/1, 2/2, 3/1, 3/2, 4/1, 4/2, 5/1, 5/2, 6/1, 6/2, 7/1, 7/2, 8/1, 8/2, 9/1, 9/2, 10/1, 10/2, 11/1, 11/2, 12/1, 12/2, 13/1, 13/2, 14/1, 14/2, 15/1, 15/2, 17/1, 17/2, Ш.Аймұратов көшесі № 1, 1А, 2/1, 2/2, 2/5, 2Б, 3, 3В, 4/1, 4/2, 5, 6/1, 6/2, 7, 8/1, 8/2, 9, 10/1, 10/2, 11, 12/1, 12/2, 13, 14/1, 14/2, 16/1, 16/2, 16А, 16Б, 18, 18А, 19, 20, 21, 22, 22/1, 22А, 22Б, 22В, 22Г, 23, 24, 25, 26, 27, 28, 29, 30, 31, 32, 33, 35, 37, 38, 39, 40, 41, 42, 43, 44, 45, 46, 47, 48, 49, 50, 51, 53, 55, 57, 58, 60, 61, 64, 65, 67, М.Өтемісов көшесі № 1/1, 1/2, 2/1, 2/2, 3/1, 3/2, 4/1, 4/2, 5/1, 5/2, 6/1, 6/2, 7/1, 8/1, 8/2, 9/1, 9/2, 10/1, 10/2, 11/1, 11/2, 12/1, 12/2, 14/1, 14/2, 15/1, 15/2, 15/3, 15/4, 16/1, 16/2, 17/1, 17/2, 17/4, 18/1, 18/2, 19/1, 19/2, 20/1, 20/2, 21/1, 21/2, 22/1, 22/2, 23/1, 23/2, 25, А.Жұбанов көшесі № 1/1, 1/2, 2/1, 2/2, 3/1, 3/2, 4/1, 4/2, 5/1, 5/2, 6/1, 6/2, 7/1, 7/2, 8/1, 8/2, 9/1, 9/2, 10/1, 10/2, 11/1, 11/2, 12/1, 12/2, 14/1, 14/2, 16/1, 16/2, 18/1, 18/2, 20/1, 20/2, 22/2, 24, І.Жансүгіров көшесі № 1/1, 1/2, 2/1, 2/2, 3/1, 3/2, 4/1, 4/2, 5/1, 5/2, 6/1, 6/2, 7/1, 7/2, 8/1, 8/2, 9/1, 9/2, 10/1, 10/2, 11/1, 11/2, 12/1, 12/2, 13/1, 13/2, 14/1, 15/1, 15/2, 16А, 17/1, 17/2, 19/1, 19/2, 21/1, 21/2, 23/1, 23/2, 25, 29, 31А, 47, Сүгір көшесі № 1/1, 1/2, 2/1, 3/1, 3/2, 5/1, 5/2, 6/1, 6/2, 7/1, 7/2, 8/1, 8/2, 9/1, 9/2, 10/1, 10/2, 11/1, 11/2, 12/1, 12/2, 14/1, 14/2, 14А, 16/1, 16/2, 18, 18/2, 19/1, 19/2, 19/3, 19А, 20/1, 20/2, 21/1, 21/2, 22/1, 22/2, 24/1, 24/2, 26, 26/2, 27, 28/1, 28/2, 30/1, 30/2, 32, 34, И.Тайманов көшесі № 1/1, 1/2, 2/1, 2/2, 3/1, 3/2, 3Г, 4/1, 4/2, 4А, 5/1, 5/2, 5Б, 6, 7, 8, 8А, 8Б, 11, 12, 13, 14, 14А, 15, 15А, 16, 18, 19, 19А, 19Б, 21, 26, 29А, 34, 35, 36, 38, 38А, 39, 40А, 73, 74, 94, Қалнияз көшесі № 1/1, 1/2, 3/1, 3/2, 5/1, 5/2, 6, 7/1, 7/2, 9/1, 9/2, 11/1, 11/2, 13/1, 13/2, 15/1, 15/2, 17/2, 19/1, 19/2, Ә.Ахметов көшесі № 2/1, 2/2, 4/1, 4/2, 6/1, 6/2, 8/1, 8/2, 10/1, 10/2, 12/1, 12/2, 14/1, 14/2, 16/1, 16/2, 18/1, 18/2, 18А, 18А/1, 50А, 50Б, И.Юсупов көшесі № 10, 11, 12, 12А, 13, 13А, 14, 15, 16, 17, 18, 18/2, 19, 20А, 20Б, 21, 21А, 22, 22А, 23А, 24, 25, 26, 78, 78Б, 78В, Т.Айбергенов көшесі № 1, 2А, 3, 4, 5, 6, 7, 7А, 9, 10, 11, 12, 13, 14, 15, 16, 16А, 17, Ж.Ералиев көшесі № 1, 2А, 3А, 4, 4А, 4Б, 7, 8, 9, 14, 17, Қашаған көшесі № 3, 3А, 4, 4А, 4Б, 7, 8, 9А, 10, 11А, 13, 14, 14А, 15, 17, 18, Мұқан Баба көшесі № 1, 1А, 2А, 3, 4, 4А, 5, 6, 6А, 7, 7А, 9, 11, 13, 15, К.Байсейітова көшесі № 1/1, 1/2, 1А, 2/1, 2/2, 3/1, 3/2, 3/3, 4, 5, 6, 7, 8, 9, 10, 11, 12, 14, 15А, 18, 19, Ж.Мыңбаев көшесі № 1/1, 1/2, 2/1, 2/2, 3/1, 3/2, 4/1, 4/2, 5/2, 6/1, 6/2, 7/1, 7/2, 8/1, 8/2, 9/1, 9/2, 10/1, 10/2, 11/1, 11/2, Бекет ата көшесі № 1/1, 1/2, 2/1, 2/2, 3/1, 3/2, 4/1, 4/2, 5/1, 5/2, 6/1, 6/2, 7/1, 7/2, 8/1, 8/2, 9/1, 9/2, 10/1, 10/2, 11/1, 11/2, 12/1, 12/2, 13, 13/2, 14/1, 14/2, 15/1, 15/2, 16/1, 16/2, 17/1, 17/2, 18/1, 18/2, 18А, 19/1, 19/2, 20/1, 20/2, 21/1, 21/2, 22/1, 22/2, 23/1, 23/2, 24/1, 24/2, Ә.Өрбісұлы көшесі № 1, 1А, 1Б, 1В, 2, 2А, 4, 5, 6, 7, 8, 10, 11, 12, 13, 14, 15, 16, 17, 18, 19, 20, 21, 22, 23, 24, 25, 26, 27, 28, 30, 31, 32, Бектілеу Ұстаз көшесі № 1, 2, 2А, 3, 4, 5, 9, 10, 13, 15, 17, 18, 18А, 19, 22, М.Мақатаев көшесі № 1Б, 8, 9, 10, 11, 11В, Шардара-Арыс тас жолы № 2, 3, 4, 5, 10, 11, 25, №51 көше, №52 көше, №53 көше, Квартал 004.</w:t>
      </w:r>
    </w:p>
    <w:p>
      <w:pPr>
        <w:spacing w:after="0"/>
        <w:ind w:left="0"/>
        <w:jc w:val="both"/>
      </w:pPr>
      <w:r>
        <w:rPr>
          <w:rFonts w:ascii="Times New Roman"/>
          <w:b w:val="false"/>
          <w:i w:val="false"/>
          <w:color w:val="000000"/>
          <w:sz w:val="28"/>
        </w:rPr>
        <w:t>
      № 859 сайлау учаскесі</w:t>
      </w:r>
    </w:p>
    <w:p>
      <w:pPr>
        <w:spacing w:after="0"/>
        <w:ind w:left="0"/>
        <w:jc w:val="both"/>
      </w:pPr>
      <w:r>
        <w:rPr>
          <w:rFonts w:ascii="Times New Roman"/>
          <w:b w:val="false"/>
          <w:i w:val="false"/>
          <w:color w:val="000000"/>
          <w:sz w:val="28"/>
        </w:rPr>
        <w:t>
      Орталығы: Шардара қаласы, С.Әшіров көшесі, № 8 үй, Түркістан облысының қоғамдық денсаулық басқармасының шаруашылық жүргізу құқығындағы "Шардара аудандық орталық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Шардара қаласы, аудандық орталық ауруханасы.</w:t>
      </w:r>
    </w:p>
    <w:p>
      <w:pPr>
        <w:spacing w:after="0"/>
        <w:ind w:left="0"/>
        <w:jc w:val="both"/>
      </w:pPr>
      <w:r>
        <w:rPr>
          <w:rFonts w:ascii="Times New Roman"/>
          <w:b w:val="false"/>
          <w:i w:val="false"/>
          <w:color w:val="000000"/>
          <w:sz w:val="28"/>
        </w:rPr>
        <w:t>
      № 860 сайлау учаскесі</w:t>
      </w:r>
    </w:p>
    <w:p>
      <w:pPr>
        <w:spacing w:after="0"/>
        <w:ind w:left="0"/>
        <w:jc w:val="both"/>
      </w:pPr>
      <w:r>
        <w:rPr>
          <w:rFonts w:ascii="Times New Roman"/>
          <w:b w:val="false"/>
          <w:i w:val="false"/>
          <w:color w:val="000000"/>
          <w:sz w:val="28"/>
        </w:rPr>
        <w:t>
      Орталығы: Жаушықұм ауылдық округі, Жаушықұм ауылы, Жаушықұм көшесі, № 10А үй, Түркістан облысының адами әлеуетті дамыту басқармасының Шардара ауданының адами әлеуетті дамыту бөлімінің "Жаушықұм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Шекаралары: Жаушықұм ауылдық округінің аумағы.</w:t>
      </w:r>
    </w:p>
    <w:p>
      <w:pPr>
        <w:spacing w:after="0"/>
        <w:ind w:left="0"/>
        <w:jc w:val="both"/>
      </w:pPr>
      <w:r>
        <w:rPr>
          <w:rFonts w:ascii="Times New Roman"/>
          <w:b w:val="false"/>
          <w:i w:val="false"/>
          <w:color w:val="000000"/>
          <w:sz w:val="28"/>
        </w:rPr>
        <w:t>
      № 861 сайлау учаскесі</w:t>
      </w:r>
    </w:p>
    <w:p>
      <w:pPr>
        <w:spacing w:after="0"/>
        <w:ind w:left="0"/>
        <w:jc w:val="both"/>
      </w:pPr>
      <w:r>
        <w:rPr>
          <w:rFonts w:ascii="Times New Roman"/>
          <w:b w:val="false"/>
          <w:i w:val="false"/>
          <w:color w:val="000000"/>
          <w:sz w:val="28"/>
        </w:rPr>
        <w:t>
      Орталығы: Қ.Тұрысбеков ауылдық округі, Шардара ауылы, А.Әлімбетов көшесі, № 19 үй, Түркістан облысының адами әлеуетті дамыту басқармасының Шардара ауданының адами әлеуетті дамыту бөлімінің "Ш.Уалиханов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А.Құнанбаев көшесі № 1, 2, 2/1, 3, 3А, 4, 5, 5А, 6/1, 9, 11/2, 13, 13/2, 14, 15, 16, 18, 20, 21, Ә.Нұрымов көшесі № 1, 2, 3/2, 3Б, 4/1, 5, 6, 8, 8/1, 10/2, 11, 11/2, 12/1, 12/2, 13, 15, 28, А.Әлімбетов көшесі № 1, 1/1, 2/1, 2/2, 3/1, 3/2, 3А, 4, 5, 6/1, 6/2, 7, 9/1, 9/2, 11/1, 11/2, 12, 14, 15/1, 15/2, 16, 16, 17, 18, 19,20, 20А, 21, 22, 22Б, 23, Ақ шағала көшесі № 2, 3, 4, 6, 8А, 9, 10, 11, 13, 13А, 14, 14А, 15, 17, 19, 19А, 20, 21, 22, 22Б, 23, 23А, 24, 25, 29, 31, 33, 35, 36, 49, Ә.Омаров көшесі № 1/1, 1/2, 2/2, 2/2, 4, 4/1, 4/2, 4А, 5/1, 5/2, 6/2, 7/1, 8, 8/2, 10, 10/1, 11/2, 12/1, 19, Б.Қаныбеков көшесі № 2, 3, 4, 5, 6, 7, 10, 11, 12, 14, 15, 35, Еңбекші көшесі № 2, 2А, 3, 4, 6, 7, 7А, 8, 9, 10, 11, 12, 14, 15, 17, 19, 20, 20А, 23, 23А, 24, 25, 25А, 26, 26А, 27, 28, 28А, 30, 30А, 33, 34, 35, 37, 39, 39, 40, Ж.Жабаев көшесі № 1, 1А, 2, 2/1, 3, 3/2, 4/2, 5, 6, 7, 8, 8/1, 8А, 9, 11, 13, Қара Шаңырақ көшесі № 1, 1/1, 3, 3/1, 4, 5, 5/2, 6, 6А, 7, 7А, 8, 8А, 9/1, 12, 12/1, 15, 17, 17А, 20, 21, 22, 24, 25, 26, 27, 28, 30, 31, 32, 33, 34, 35, 37, 38, 39, 40, 41, 44, 45, 46, 47, М.Маметова көшесі № 2, 5, 6, 8, 13, 34, М.Ешназаров көшесі № 1/1, 1/2, 2/1, 2/2, 5, 6/2,6А, 7, 7А, 24, 25, М.Әуезов көшесі № 1, 1/2, 2, 2/1, 2/2, 3, 3А, 4, 5, 6, 7, 8, 9,10, 10А, 11, 12, 12А, 13А, 14/2, 15, 16, 18, 19, 21, 25, 27,28, 29, 31, М.Оразбеков көшесі № 1/1, 2, 2/1, 2/2, 3/1, 3/2, 3А, 4, 4А, 4Б, 5, 6, 7,8, 9, 10, 11, 11А, 12, 13, 14, 15, 16, 17, 18, 18А, 19, 22А, 23, 26, 30, 31, 33, 34, 35, С.Омаров көшесі № 1, 1/2, 2, 2А, 4А, 3, 4А, 5, 5/2, 7, 8, 8/2, 9, 9/1, 10/1, 10/2, 12, 18, 25, 64, 65, 66, 67, 68, 69, 70, 71, 72, 73, 74, 75, 76, 77, 79, 80, 82, 83, 84, 85, 86, 87, 88, 89, 92, 93, 95, 96, 98, 99, 101, 102, 104, 105, 107, 108, 109, 112, 113, 114, 115, С.Әшіров көшесі № 1А, 2, 2А, 3, 4, 4А, 6, 8, 9, 12, 12А, 14, 14/1, 15, 16, 16/1, 17, 18, 19, 20, 20А, 21, 22, 23, 24, 25, 26, 27, 28, 29, 30, 31, 32, 34, С.Қарабеков көшесі № 1/1, 1/2, 2/2, 3/1, 3/2, 4/1, 4/2, 5, 5/1, 5/2, 6, 6/1, 6/2, 7, 8, 12/1, 12/2, 12А, 13, 14, 14/1, 14/2, 15, 16/1, 16/2, 17, 17, 17/1, 17/2, 19, 20, 20А, 22, 24, 25, 26, 27, 28, 36, 37, 38, 39, 40, 41, 42, 43, 44, 45, 46, Т.Ақынов көшесі № 1, 2, 3, 4, 5, 5А, 6, 6А, 7, 8, 8А, 9, 10, 11, 13, 19, 44, Т.Кенесариев көшесі № 1, 1А, 2, 3, 3/1, 3/2, 4/1, 4/2, 4/4, 5, 6, 7, 8, 9, 11, 12, 13, 14, 14А, 15, 16/2, 19, 20, 22, 23, Ш.Уалиханов көшесі № 1/1, 1/2, 2, 2/1, 2/2, 3, 3/2, 3Б, 4Б, 5А, 5Б, 7/1, 7/2, 8/2, 9/1, 9/2, 10, 11, 13, 14, 15, Я.Мырзабаев көшесі № 1, 3, 4, 5, 5А, 6, 7, 8, 10, 11, 12, 13, 14, 14А, 15, 15А, 16, 17, 18, 24.</w:t>
      </w:r>
    </w:p>
    <w:p>
      <w:pPr>
        <w:spacing w:after="0"/>
        <w:ind w:left="0"/>
        <w:jc w:val="both"/>
      </w:pPr>
      <w:r>
        <w:rPr>
          <w:rFonts w:ascii="Times New Roman"/>
          <w:b w:val="false"/>
          <w:i w:val="false"/>
          <w:color w:val="000000"/>
          <w:sz w:val="28"/>
        </w:rPr>
        <w:t>
      №906 сайлау учаскесі</w:t>
      </w:r>
    </w:p>
    <w:p>
      <w:pPr>
        <w:spacing w:after="0"/>
        <w:ind w:left="0"/>
        <w:jc w:val="both"/>
      </w:pPr>
      <w:r>
        <w:rPr>
          <w:rFonts w:ascii="Times New Roman"/>
          <w:b w:val="false"/>
          <w:i w:val="false"/>
          <w:color w:val="000000"/>
          <w:sz w:val="28"/>
        </w:rPr>
        <w:t>
      Орталығы:, Қ.Тұрысбеков ауылдық округі, Шардара ауылы, К.Тілегенов көшесі, № 7 үй, Түркістан облысының адами әлеуетті дамыту басқармасының Шардара ауданының адами әлеуетті дамыту бөлімінің "А.Әлімбетов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Абылайхан көшесі № 4, Ә.Молдағұлова көшесі № 2, 3, 4А, 5, 5/2, 5А, 6, 6А, 7, 7А, 8, 9, 10, 12, 13, 13, 14, 14Б, 15, 15А, 16, 16А, 17, 18, 19, 21, 22, 23, 24, 25, 26, 27, 29, 31, 32, 33, 34, 37, Аманкелді көшесі № 1, 1Б, 2, 3, 3А, 4, 5, 6, 7, 8, 9, 11, 11А, 12, 13, 13А, 15, 15А, 16, 17, 17А, 18, 19, 20, 20А, 23, 24, 24А, 27, 30, 31, 39, 40, 41, 42, 44, 45, 47, 48, Ә.Нұршаев көшесі № 1Б, 1Б, 2Б, 2Б, 3Б, 3Б, 4, 4Б, 4Б, 5, 5/1, 6, 7, 9, 10, 11, 12, 12А, 14, 14А, 15, 16, 19, 20, 21, 22, 23, 24, 25, 26, 28, 29, 30, 31, 34, Ғ.Мұратбаев көшесі № 3, 3А, 4, 4А, 5, 5А, 7, 8, 10, 12, 12А, 12Б, 13,13А, 14, 15, 16, 94, Қ.Сәтбаев көшесі № 1, 2, 3, 4, 32, 11, 52, 14, 14А, 15, 16, 21, 22, 24, 24А, 24Б, 25, 25Б, 26, 27, 30А, 31, 32, 33, 34, 35, 35А, 35Б, 36, 37, 38, 40, 41, 41А, 43, 52, 53, Қ.Сыпатаев көшесі № 1, 1, 1А, 2, 2А, 3, 3А, 4, 5, 5А, 6, 9, 10, 11, 13, 14А, 15, 16, 17, 20, 21, 21А, 24, 24А, 25А, 29, 36, 38, 39, 40, 41, 41А, 42, 43, 44, 45, 46, 47, 48, 50, 52, 54, 56, 57, 58, 59, К.Тілегенов көшесі № 2, 3, 4, 5, 6, 13, 14, 14/1, 15, 16, 19, 22, О.Баратов көшесі № 1, 1А, 3, 4, 4А, 6, 7, 8, 8А, 9, 10, 11, 19Б, 13, 14А, 16, 16А, 17, 19, 19Б, 21, 23, 23А, 24, 25, 27, 27А, 28, 34, 35, 35, С.Шорабеков көшесі № 1, 3, 4, 5, 6, 7, 7А, 8, 9, 9А, 12, 13, 14, 14А, 14Б, 15, 16, 17, 18, 20, 20Б, 20А, 24, 24А, 30, 32, 34, 36, С.Сейфуллин көшесі № 1, 2, 3, 4, 4А, 5, 6, 7, 8, 8А, 9/2, 10, 10А, 11, 11/1, 12, 13,17/1,17/2, 20, 20А, 22, 23, 25, 26, 41, Тәуелсіздік көшесі № 1, 2, 2Б, 4, 5, 6, 6А, 7, 8А, 9,10, 11, 12, 14/2, 15, 16, 16А, 17, 17А, 18, 19, 21, 22, 23, Т.Бокин көшесі № 1,3, 4, 4А, 5, 6, 7, 8, 8А, 9, 9А, 10, 11, 12, 13, 13А, 14, 14А, 21, 28.</w:t>
      </w:r>
    </w:p>
    <w:p>
      <w:pPr>
        <w:spacing w:after="0"/>
        <w:ind w:left="0"/>
        <w:jc w:val="both"/>
      </w:pPr>
      <w:r>
        <w:rPr>
          <w:rFonts w:ascii="Times New Roman"/>
          <w:b w:val="false"/>
          <w:i w:val="false"/>
          <w:color w:val="000000"/>
          <w:sz w:val="28"/>
        </w:rPr>
        <w:t>
      № 862 сайлау учаскесі</w:t>
      </w:r>
    </w:p>
    <w:p>
      <w:pPr>
        <w:spacing w:after="0"/>
        <w:ind w:left="0"/>
        <w:jc w:val="both"/>
      </w:pPr>
      <w:r>
        <w:rPr>
          <w:rFonts w:ascii="Times New Roman"/>
          <w:b w:val="false"/>
          <w:i w:val="false"/>
          <w:color w:val="000000"/>
          <w:sz w:val="28"/>
        </w:rPr>
        <w:t>
      Орталығы: Қ.Тұрысбеков ауылдық округі, Ақберді елді мекені, М.Маймақов көшесі, № 4А үй, Түркістан облысының адами әлеуетті дамыту басқармасының Шардара ауданының адами әлеуетті дамыту бөлімінің "№ 7 Шардара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Бимырза елді мекені № 1, 1А, 2, 3, 5, 7, 7А, 10, 11, 12, 14, 16, 17, 18,19, 20, Бозай елді мекені № 2, 5, 5А, 8, 10, 10/1, 12, 13, 16, 17, 18, Қуанқұдық елді мекені № 1, 3, 3А, 4,5,5А,6, 7, 8, 10, 11, 12,13, 14,15, 17, 19, 20, 21, 22, 23, 24, 25, 26, 27, 28, 29, 30, 31, 32, 33, 39, 36, 37, 38, 39, 40, 41, 43, 45, 46, 49, 50, 51, 52, 53, 54, 55, 56, 58, 59, 62, 63, 65, 66, 67, 68, М.Маймақов көшесі № 1, 3, 4, 4А, 5, 6, 7, 7/2, 10, 10/2, 12, 12/1, 12/2, 13, 14, 14/1, 14/2, 15, 15/1, 16, 17, 18, 19, 22, 24 24А, 25, 26, 27, 28, 29, 31, 32, 38, Пішентөбе елді мекені № 1, 2, 4.</w:t>
      </w:r>
    </w:p>
    <w:p>
      <w:pPr>
        <w:spacing w:after="0"/>
        <w:ind w:left="0"/>
        <w:jc w:val="both"/>
      </w:pPr>
      <w:r>
        <w:rPr>
          <w:rFonts w:ascii="Times New Roman"/>
          <w:b w:val="false"/>
          <w:i w:val="false"/>
          <w:color w:val="000000"/>
          <w:sz w:val="28"/>
        </w:rPr>
        <w:t>
      № 863 сайлау учаскесі</w:t>
      </w:r>
    </w:p>
    <w:p>
      <w:pPr>
        <w:spacing w:after="0"/>
        <w:ind w:left="0"/>
        <w:jc w:val="both"/>
      </w:pPr>
      <w:r>
        <w:rPr>
          <w:rFonts w:ascii="Times New Roman"/>
          <w:b w:val="false"/>
          <w:i w:val="false"/>
          <w:color w:val="000000"/>
          <w:sz w:val="28"/>
        </w:rPr>
        <w:t>
      Орталығы: Көксу ауылдық округі, Көксу ауылы, С.Асылбеков көшесі, № 1 үй, Түркістан облысының адами әлеуетті дамыту басқармасының Шардара ауданының адами әлеуетті дамыту бөлімінің "С.Ерубаев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Т.Тоқтаров көшесі № 1, 1А, 3, 4, 5, 5/2, 6, 7/1, 8, 9, 9А, 10, 11/1, 11/2, 12, 13, 14, 15/1, 15/2, 16, 17/1, 17/2, 18/1, 18/2, 19/1, 19/2, 20, 20/1, 21/1, 21/2, 22/1, 22/2, 23/1, 23/2, 24/1, 24/2, 25, 26, 27/1, 28, 28/1, 29/1, 29/2, 30, 31, 2, 31А, 32, 32/1, 32/2, 32А, 32А, 34/1, 34/2, 35А, 36/1, 36/2, 36А, 39/1, 40/1, 41, 41/2, 42, 43, 44, 45, 46, 46А, 47, 48, 48, 48/2, 49, 49/1, 56, 61, 67, 68, 69, 70, 71, 72, 73, 74, 75, 76, 77, 77А, 78, 79, 82, 83, 84, Қ.Сатбаев көшесі № 1, 2, 3, 4, 5, 6, 8, 8/1, 10/2, 12/2, 13, 14, 15/1, 15/2, 16, 17, 17/1, 17/2, 18, 18А, 21, 22, 22/1, 23, 24/2, 25, 25/2, 26, 27, 28/2, 29, 29А, 30/1, 30/2, 31, 32/1, 32/2, 32Б, 33/1, 33/2, 34/1, 34/2, 34А, 34Б, 35, 35/2, 36, 37/1, 37/2, 38/1, 39, 40, 42/1, 42/2, 43, 44, 46, 47, 47, 50, 57, 57А, 58, 61, 62, 63, 64, 65, 66, 67, 68, 69, 69А, 71, 72, 74, 75, 76, 76А, 77, 78, 80, 81, 82, 83, 84, С.Асылбеков көшесі № 1, 2, 2А, 3, 3А, 4, 4А, 5, 6/2, 7, 8/1, 8/2, 9, 10, 11, 12, 12А, 13, 13А, 14, 15, 16, 17, 17/1, 19/2, 20, 21, 21/1, 22, 23, 23/1, 23/2, 24/1, 24/2, 25/2, 26/1, 28, 28А, 30, 30/1, 30/2, 32/1, 33, 33/2, 34, 35/1, 36, 36/2, 36А, 37/1, 38, 39, 40/1, 40/2, 41, 42, 43, 45/1, 46, 48, 49/1, 50, 51, 52, 53, 54, 54/1, 54/2, 54А, 55, 56, 58, 59/2, 60, 60/2, 61, 62, 65, 66, 66А, 67, 67А, 68, 69, 70, 71, 73, 74, 75, 77, 79, 80, 81, 82, 84, 85, 86, 87, 88, 89, А.Құнанбаев көшесі № 1, 2, 3, 4, 5А, 7А, 8, 9, 9/2, 10, 11, 12, 13, 15, 16, 17, 21, 25, 27, 27А, 31, 32, 36, 37, 94, М.Әуезов көшесі № 1, 1/2, 1Б, 4/2, 5/1, 10А, 14, 14А, 15, 17, 19, 20, 24, 34, Бірлік көшесі № 1, 3, 5, 6, 7, 8, 9, 10, 11, 12, 13, 14, 15, 16, 20, Ынтымақ көшесі № 1, 2/1, 3, 4, 5, 6, 7, 8, 8А, 9, 10, 11, 12, 13, 13А, 15, 16, 17, 18, 18А, 19, 20, 21, 21А, 22, 22А, 23, 24, 25, 26, 27, 28, 29, 35, 36, Астана көшесі № 1, 1А, 2, 7, 14, Бәйтерек көшесі № 1,5,10,13,19,21.</w:t>
      </w:r>
    </w:p>
    <w:p>
      <w:pPr>
        <w:spacing w:after="0"/>
        <w:ind w:left="0"/>
        <w:jc w:val="both"/>
      </w:pPr>
      <w:r>
        <w:rPr>
          <w:rFonts w:ascii="Times New Roman"/>
          <w:b w:val="false"/>
          <w:i w:val="false"/>
          <w:color w:val="000000"/>
          <w:sz w:val="28"/>
        </w:rPr>
        <w:t>
      № 864 сайлау учаскесі</w:t>
      </w:r>
    </w:p>
    <w:p>
      <w:pPr>
        <w:spacing w:after="0"/>
        <w:ind w:left="0"/>
        <w:jc w:val="both"/>
      </w:pPr>
      <w:r>
        <w:rPr>
          <w:rFonts w:ascii="Times New Roman"/>
          <w:b w:val="false"/>
          <w:i w:val="false"/>
          <w:color w:val="000000"/>
          <w:sz w:val="28"/>
        </w:rPr>
        <w:t>
      Орталығы: Көксу ауылдық округі, Айдарқұл-Қашар елді мекені, Айдаркөл Қашар көшесі, № 45 үй, Түркістан облысының адами әлеуетті дамыту басқармасының Шардара ауданының адами әлеуетті дамыту бөлімінің "№ 8 Көксу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Айдаркөл қашары көшесі № 3, 4, 5, 7, 10, 11, 13, 15, 16, 17, 18, 22, 24, 25, 26, 27, 28, 29, 30, 30А, 31, 32, 33, 34, 36, 30А, 38, 39, 40,41, 42, 43, 46, 47, 47/1, 51, 52, 53, 54, 54А, 55, 56, 57, 57/1, 58, 59, 60, 61, 62, 63, 64, 65, 67, 68, 70, 71, 72, 74, 78, 80, 81, 82, 83.</w:t>
      </w:r>
    </w:p>
    <w:p>
      <w:pPr>
        <w:spacing w:after="0"/>
        <w:ind w:left="0"/>
        <w:jc w:val="both"/>
      </w:pPr>
      <w:r>
        <w:rPr>
          <w:rFonts w:ascii="Times New Roman"/>
          <w:b w:val="false"/>
          <w:i w:val="false"/>
          <w:color w:val="000000"/>
          <w:sz w:val="28"/>
        </w:rPr>
        <w:t>
      № 865 сайлау учаскесі</w:t>
      </w:r>
    </w:p>
    <w:p>
      <w:pPr>
        <w:spacing w:after="0"/>
        <w:ind w:left="0"/>
        <w:jc w:val="both"/>
      </w:pPr>
      <w:r>
        <w:rPr>
          <w:rFonts w:ascii="Times New Roman"/>
          <w:b w:val="false"/>
          <w:i w:val="false"/>
          <w:color w:val="000000"/>
          <w:sz w:val="28"/>
        </w:rPr>
        <w:t>
      Орталығы: Көксу ауылдық округі, Баспанды елді мекені, Баспанды көшесі, № 22А үй, Түркістан облысының адами әлеуетті дамыту басқармасының Шардара ауданының адами әлеуетті дамыту бөлімінің "№ 9 Көксу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Баспанды көшесі № 2, 4, 6, 7, 8, 9, 10, 11, 12, 13, 13/1, 13/2, 14, 15, 15/2, 17, 18, 18/1, 19, 20, 21, 22, 23, 24, 25, 25А, 26, 27, 28, 30, 32, 33, 34, 37, 39, 40, 41, 42, 43, 44, 45, улица Жоласар №1, 2, 2/1, 4, 4/2, 5, 6, 7, 8, 9, 10, 11/2, 12/1, 13, 13А, 14, 15, 17, 18, 19, 21, 22, 23, 24, 25, 25/1, 28, 28, 29, 31, 32, 33, 34, 35, 41, 42, 48, 51, 52, 53, 54, 55, 56, 57, 59, 61, 62.</w:t>
      </w:r>
    </w:p>
    <w:p>
      <w:pPr>
        <w:spacing w:after="0"/>
        <w:ind w:left="0"/>
        <w:jc w:val="both"/>
      </w:pPr>
      <w:r>
        <w:rPr>
          <w:rFonts w:ascii="Times New Roman"/>
          <w:b w:val="false"/>
          <w:i w:val="false"/>
          <w:color w:val="000000"/>
          <w:sz w:val="28"/>
        </w:rPr>
        <w:t>
      № 866 сайлау учаскесі</w:t>
      </w:r>
    </w:p>
    <w:p>
      <w:pPr>
        <w:spacing w:after="0"/>
        <w:ind w:left="0"/>
        <w:jc w:val="both"/>
      </w:pPr>
      <w:r>
        <w:rPr>
          <w:rFonts w:ascii="Times New Roman"/>
          <w:b w:val="false"/>
          <w:i w:val="false"/>
          <w:color w:val="000000"/>
          <w:sz w:val="28"/>
        </w:rPr>
        <w:t>
      Орталығы: Қоссейіт ауылдық округі, Қоссейіт ауылы, Д.Қонаев көшесі, № 38 үй, Түркістан облысының адами әлеуетті дамыту басқармасының Шардара ауданының адами әлеуетті дамыту бөлімінің "Сырдария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Әйтеке би көшесі № 1/1, 1/2, 2/1, 2/2, 3/1, 3/2, 4/1, 4/2, 5/1, 5/2, 6/1, 6/2, 7/1, 7/2, 8/1, 8/2, 9/1, 9/2, 10/1, 10/2, 11/1, 11/2, 12/1, 12/2, 13/1, 13/2, 14/1, 14/2, 15/1, 15/2, 16/1, 16/2, 17/1, 17/2, 18/1, 18/2, 19/1, 19/2, 20/1, 20/2, 21/1, 21/2, 22/1, 22/2, 23/1, 23/2, 24/1, 24/2, 25/1, 25/2, 26/1, 26/2, 27/1, 27/2, 28/1, 28/2, 29/1, 29/2, 30/1, 30/2, 31/1, 31/2, 32/1, 32/2, 33/1, 33/2, 34/1,34/2,35/1, 35/2, 36, 37/1, 37/2, 38/1, 38/2, 39, 40/1, 40/2, 41/1, 41/2, 42/1, 42/2, 43/1, 43/2, 44/1, 44/2, 45/1, 45/2, 46/1, 46/2, 47.1, 47/2, 48/1, 48/2, 49/1, 49/2, 50, 51, 52, 53, Абай көшесі № 8/1, 8/2, 9/1, 9/2, 10/1, 10/2, 11/1, 11/2, 12/1, 12/2, 13/1, 13/2, 14/1, 14/2, 15/1, 15/2, 17/1, 17/2, 55/А, 18/1, 18/2,19/1,19/2, 20/1,20/2, 21, 22/1, 22/2, 23/1, 23/2, 24/1, 24/2, 25/1, 25/2, 26/1, 26/2, 27/1, 27/2, 28/1, 28/2, 29/1, 29/2, 30/1,30/2,31/1, 31/2, 33, 34/1, 34/2, 35/1, 35/2, 37, 36/1, 36/2, 37/1, 37/2, 38/1, 38/1, 39/1, 39/2, 40/1, 40/2, 41/1, 41/2,42, 43/1, 43/2, 44/1, 44/2, 45/2,46,47/1,47/2, 48/1,48/2,49, 50, Қазыбек би көшесі № 1/1, 1/2, 2/1, 2/2, 3/1, 3/2, 4/1, 4/2, 5/1, 5/2, 6/1, 6/2, 7/1, 7/2, 8/1, 8/2, 9/1, 9/2, 10/1, 10/2, 11/1, 11/2, 12,13/1, 13/2, 14/1, 14/2, 15/1, 15/2, 16/1, 16/2, 17/1, 17/2, 18,19/1, 19/2, 20/1, 20/2, 21/1, 21/2, 22/1, 22/2, 23/1, 23/2, 24/1, 24/2, 25, 27, 26/1,26/2, 28, 29/1, 29/2, 30/1, 30/2, 31/1, 31/2, 32/1, 32/2, 33/1, 33/2, 34/1, 34/2, 35/1, 35/2, 36/1, 36/2, 37/1, 37/2, 38/1,38/2, 39/1, 39/2, 40/1, 40/2, 42, 41, 43, Тоқтаров көшесі № 1/1, 1/2, 2, 3/1, 3/2, 4, 5/1, 5/2,6, 7/1, 7/2,8,9, 10, 11,12, 13,14,15, 16,17/1, 17/2, 18, 19, 20, 21, 25, 26, 27,28, 29, 30, 31,32, 33, 34, Бектұрғанов көшесі № 1/1, 1/2, 2/1, 2/2, 3, 4, 5/1, 5/2, 6/1, 6/2, 7/2, 7/2, 8/1, 8/2, Жамбыл көшесі; №1/1, 1/2, 2/1, 2/2, 3/1, 3/2, 4/1, 4/2, 5/1, 5/2, 6/1, 6/2, 7/1,7/2,8/1, 8/2,9/1, 9/2, 10/1, 10/2, 11/1, 11/2, 12/1, 12/2, 13,14, 15, 16, Панфилов көшесі № 1/1, 1/2, 2/1, 2/2, 3, 4/1, 4/2, 5/1, 5/2, 6/1, 6/2, 7/1, 7/2, 8/1, 8/2, 9, 10/1, 10/2, 11, 12/1, 12/2, 13, 14/1, 14/2, 15, 16/1, 16/2, Восход көшесі № 1/1, 1/2, 2, 3/1, 3/2, 4, 5, 6/1, 6/2, 7, 8/1, 8/2, 9/1, 9/2, 10,11/1, 11/2, 13/1, 13/2, 15/1, 15/2, 16,17/1, 17/2, 19/1, 19/2, 21, Мамедов көшесі № 1/1, 1/2, 2, 3/1, 3/2, 4/1, 4/2, 5/1,5/2, 6/1, 6/2, 7/1,7/2, 8, 9/1, 9/2, 10/1, 10/2, 11, 12/1, 12/2, 13, 14/1, 14/2,15, 16/1, 16/2.</w:t>
      </w:r>
    </w:p>
    <w:p>
      <w:pPr>
        <w:spacing w:after="0"/>
        <w:ind w:left="0"/>
        <w:jc w:val="both"/>
      </w:pPr>
      <w:r>
        <w:rPr>
          <w:rFonts w:ascii="Times New Roman"/>
          <w:b w:val="false"/>
          <w:i w:val="false"/>
          <w:color w:val="000000"/>
          <w:sz w:val="28"/>
        </w:rPr>
        <w:t>
      № 907 сайлау учаскесі</w:t>
      </w:r>
    </w:p>
    <w:p>
      <w:pPr>
        <w:spacing w:after="0"/>
        <w:ind w:left="0"/>
        <w:jc w:val="both"/>
      </w:pPr>
      <w:r>
        <w:rPr>
          <w:rFonts w:ascii="Times New Roman"/>
          <w:b w:val="false"/>
          <w:i w:val="false"/>
          <w:color w:val="000000"/>
          <w:sz w:val="28"/>
        </w:rPr>
        <w:t>
      Орталығы: Қоссейіт ауылдық округі, Қоссейіт ауылы, Д.Қонаев көшесі, № 69 үй, Түркістан облысы Шардара ауданы әкімдігінің Шардара аудандық мәдениет, тілдерді дамыту, дене шынықтыру және спорт бөлімінің "Шардара аудандық мәдениет сарайы" мемлекеттік коммуналдық қазыналық кәсіпорынының Қоссейіт ауылдық "Мәдениет үйі" мекемесінің ғимараты.</w:t>
      </w:r>
    </w:p>
    <w:p>
      <w:pPr>
        <w:spacing w:after="0"/>
        <w:ind w:left="0"/>
        <w:jc w:val="both"/>
      </w:pPr>
      <w:r>
        <w:rPr>
          <w:rFonts w:ascii="Times New Roman"/>
          <w:b w:val="false"/>
          <w:i w:val="false"/>
          <w:color w:val="000000"/>
          <w:sz w:val="28"/>
        </w:rPr>
        <w:t>
      Шекаралары: Сейфуллин көшесі № 1, 2, 3, 4, 5, 6, 7, 8/1, 8/2, 9, 10/1, 10/2, 11, 12, 13, 14, 15, 16, 17, 18, 20, 22/1, 22/2, 23, 24/1, 24/2, 26, 27, 28, 29, 30/1, 30/2, 32, 34, 36, М.Әуезов көшесі № 1, 2, 3, 4, 5/1, 5/2, 6, 7, 8, 9/1, 9/2, 10, 11, 12/1, 12/2, 13, 14/1, 14/2, 15, 16, 17, 18, 19/1, 19/2, 20, 21, 23, 25, 27, 28, 29, 30, 31, 32/1, 32/2, 33, 34/1, 34/2, 41/1, 41/2, 42, 43, 44, 45/1, 45/2, 46, 47/1, 47/2, 48, 49, 50, 51/1, 51/2, 52, 53/1, 53/2, 54, 55/1, 55/2, 56, 57/1, 57/2, 58, 59/1, 59/2, 60, 61/1, 61/2, 62, 63, 64, 65, 67, 69, 71, 73, 88, 89, 90, 91, 92, 93, 94, 95, 96, 97, 98, 100, 104, 106, Асық ата көшесі № 1/1, 1/2, 2/1, 2/2, 3/1, 3/2, 4/1, 4/2, 5/1, 5/2, 6/1, 6/2, 7/1, 7/2, 8/1, 8/2, 9/1, 9/2, 10, 11/1, 11/2, 12, 13/1, 13/2, 14, 15, 16, 17, 18, 19/1, 19/2, 20, 21/1, 21/2, 22/1, 22/2, 23/1, 23/2, 24, 25/1, 25/2, 26, 27/1, 27/2, 32/1, 32/2, 33, 34/1, 35, 36, 37, 38, 39, 40, 41, 42, 43, 44, 45, 46, 47, Ұзын ата көшесі № 1/1, 1/2, 2/1, 2/2, 3/1, 3/2, 4/1, 4/2, 5/1, 5/2, 6/1, 6/2, 7/1, 7/2, 8/1, 8/2, 9/1, 9/2, 10/1, 10/2, 11/1, 11/2, 12/1, 12/2, 13, 14/1, 14/2, 15, 16, 17, 19, 20, 21, 22/1, 22/2, 23, 24, 25, 26/1, 26/2, 27, 28/1, 28/2, 29/1, 29/2, 30/1, 30/2, 31, 32/1, 32/2, 32/3, 32/4, 33, 34/1, 34/2, 34/3, 34/4, 34/5, 34/6, 39, 40/1, 40/2, 40/3, 40/4, 41, 42/1, 42/2, 42/3, 42/4, 44, 45,46, Амангелді көшесі № 1/1, 1/2, 2/1, 2/2, 3/1, 3/2, 4, 5, 6, 7, Абай көшесі № 1/1, 1/2, 2/1, 2/2, 3/1, 3/2, 4/1, 4/2, 5/1, 5/2, 6/1, 6/2, 7/1, 7/2, 51, 52, 53, 54, 55, 56, 57, 58, 59, 60, 61, 62, 63, 64, 65, 66, 67, 68, 69, 95, Д.Қонаев көшесі № 1, 2, 3/1, 3/2, 4, 5/1, 5/2, 6, 7/1, 7/2, 8, 10, 11, 12, 13, 14, 37А, 101, 104, 111, Тоқтаров көшесі № 31, 32, 33, 34, 35, Әйтеке би көшесі № 52, Жамбыл көшесі № 18.</w:t>
      </w:r>
    </w:p>
    <w:p>
      <w:pPr>
        <w:spacing w:after="0"/>
        <w:ind w:left="0"/>
        <w:jc w:val="both"/>
      </w:pPr>
      <w:r>
        <w:rPr>
          <w:rFonts w:ascii="Times New Roman"/>
          <w:b w:val="false"/>
          <w:i w:val="false"/>
          <w:color w:val="000000"/>
          <w:sz w:val="28"/>
        </w:rPr>
        <w:t>
      № 867 сайлау учаскесі</w:t>
      </w:r>
    </w:p>
    <w:p>
      <w:pPr>
        <w:spacing w:after="0"/>
        <w:ind w:left="0"/>
        <w:jc w:val="both"/>
      </w:pPr>
      <w:r>
        <w:rPr>
          <w:rFonts w:ascii="Times New Roman"/>
          <w:b w:val="false"/>
          <w:i w:val="false"/>
          <w:color w:val="000000"/>
          <w:sz w:val="28"/>
        </w:rPr>
        <w:t>
      Орталығы: Көксу ауылдық округі, Сырдария ауылы, Ж.Ендібаев көшесі, № 1 үй, Түркістан облысының адами әлеуетті дамыту басқармасының Шардара ауданының адами әлеуетті дамыту бөлімінің "Т.Айбергенов атындағы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 Алматы көшесі № 1/1, 1/2, 1А, 2/1, 3, 3/2, 5, 6/2, 7/1, 7/2, 8/1, 8/2, 9/1, 10/1, 11/2, 12, 12/1, 13/1, 13/2, 14, 14/1, 14/2, 15/2, 17, 18/1, 18/2, 18А, 20/1, 20/2, 21, 23, 23/1, 24/1, 24/2, 25, 25/1, 25/2, 26, 26/1, 26/2, 28/1, 28/2, 29/1, 29/2, 30/1, 30/2, 32, 32/1, 32/2, 33, 33/2, 34, 34/1, 34/2, 36/1, 36/2, 38/1, 38/2, 39, 40, 41, 42, 42/1, 43, 44, 46, 48/1, 48/2, 52/1, 52/2, 55/1, 55/2, 58/1, 58/2, 60, 66, 81, А.Иманов көшесі № 1/2, 2, 3/1, 3/2, 4, 5/1, 5/2, 6, 7/1, 7/2, 8, 9/1, 9/2, 9А, 10, 11, 12, 12/2, 13, 15/1, 15/2, 16, 17/1, 17/2, 18, 20, 22, 22/2, 24/1, 24/2, 26/1, 26/2, 27, 28, 29, 30, 38, 38А, 39, 43, 191, Бейбітшілік көшесі № 1/1, 1/2, 3/1, 3/2, 4/1, 4/2, 5/1, 5/2, 6/1, 6/2, 7/1, 7/2, 8/1, 9, 9/1, 6/2, 10, 10/1, 10/2, 12/1, 12/2, 13/2, 14, 15/1, 15/2, 17/1, 17/2, 19/1, 19/2, 21/1, 21/2, 25/1, 25/2, 26, 27/1, 30, 33А, 39, 44/2, 45, 48, 62/1, 62А, 62Б, 62Г, 64, 66, 68, 70, Берекелі көшесі № 1/1, 1/2, 2/2, 3/1, 3/2, 4, 5, 6, 7, Ғ.Мұратбаев көшесі № 1/2, 2, 2/1, 2/2, 3, 3/1, 3/2, 4, 5, 6, 6/1, 6/2, 7, 7/2, 8/1, 9/1, 9/2, 10/1, 10/2, 10А, 12, 12Б, 12В, 13/1, 13/2, 14, 15/1, 15/2, 16/1, 16/2, 17/1, 17/2, 18, 18/1, 21, 23, 26, 27, 27А, 28, 29А, 30, 30А, 31, 32, 32А, 33, 34, 34А, 35, 36А, 38А, 39, 40, 42А, 51, 52, 54, Ж.Жабаев көшесі № 1, 1/1, 2, 2/1, 2/2, 3, 4/1, 4/2, 5, 6/1, 6/2, 8, 8/1, 8/2, 9/1, 9/2, 10/1, 10/2, 11/2, 12/1, 12/2, 13, 14/1, 14/2, 15, 15А, 17, 18/2, 21, 23, 24, 26/1, 26/2, 28, 29, 30А, 31, 48, 52, Кеңес көшесі № 1, 1/1, 1/2, 2/1, 2/2, 3/1, 3/2, 4/1, 4/2, 5/1, 5/2, 6/1, 6/2, 7/1, 7/2, 8/2, 9, 10/1, 10/2, 11/1, 11/2, 12/1, 12/2, 13/1, 13/2, 14/1, 16, 16/1, 16/2, 17/1, 17/2, 18/2, 19/1, 19/2, 58, А.Құнанбаев көшесі № 1/1, 1/2, 2, 2А, 3/1, 3/2, 4, 5/1, 5/2, 6, 7/1, 8, 9/1, 9/2, 10, 11, 11/1, 11/2, 12, 14, 16, 18, 20, 22, 24, 25, С.Мұқанов көшесі № 2А, 4, 4/1, 4/2, 5/1, 5/2, 7/1, 7/2, 8, 9А, 10, 10/1, 11, 12, 15, 16/1, 16/2, 18, 20/1, 20/2, 22/1, 22/2, 24/1, 24/2, 27, 28, 30, 35, 36, 40, 44, 58, 71/1, 71/2, 74/1,74/2, 75/1, 75/2, 82/2, 90, 94, С.Сейфуллин көшесі № 1/1, 1/2, 2/2, 2Б, 3/2, 4/2, 5/1, 5/2, 6/1, 6/2, 7/1, 7/2, 9/1, 9/2, 11/1, 11/2, 12/1, 12/2, 13/1, 13/2, 15/1, 15/2, 16/1, 16/2, 17/1, 17/2, 18/1, 18/2, 19/1, 19/2, 20/1, 20/2, 21/1, 21/2, 22/1, 22/2, 24/1, 24/2, 25/1, 25/2, 27/1, 27/2, 28/1, 28/2, 30/1, 30/2, 31, 31/1, 31/2, 32/1, 32/2, 33, 33/1, 34, 35/1, 35/2, 36, 37/1, 37/2, 38/1, 38/2, 39, 39/1, 39/2, 40/1, 40/2, 41/1, 41/2, 42/1, 42/2, 43/1, 43/2, 44/1, 44/2, 45, 46/1, 46/2, 48, 49, 50, 51, 52, 53, 54, 55, 57, 60/1, Халықтар достығы көшесі № 1/2, 2, 2/2, 6/1, 11/1, 12/2, 17/1, 18/1, 18/2, 19, 19/2, 20, 21, 21, 35А, Шардара көшесі № 1/1, 1/2, 2/1, 2/2, 3/1, 3/1, 3/2, 5/1, 5/2, 6/1, 6/2, 7/1, 7/2, 9/1, 9/2, 12/1, 12/2, 13/1, 13/2, 15/1, 15/2, 17/1, 17/2, 19/1, 19/2, 20, 21/1, 21/2, 23/1, 23/2, 24, 25/1, 25/2, 26, 26/1, 26/2, 26А, 29/2, 31/1, 31/2, 32, 33/2, 34, 35/1, 35/2, 37, 42/1, 42/2, М.Әуезов көшесі № 1, 1/2, 4/1, 5/1, 5/2, 6, 6/2, 7, 7/1, 7/2, 8, 10, 10/2, 11, 11/2, 12, 13/1, 13/2, 14/1, 14/2, 16, 17, 18, 19, 21, 22, 23, 25, 27, 29, 30, 31, 32, 33, 35, 37.</w:t>
      </w:r>
    </w:p>
    <w:p>
      <w:pPr>
        <w:spacing w:after="0"/>
        <w:ind w:left="0"/>
        <w:jc w:val="both"/>
      </w:pPr>
      <w:r>
        <w:rPr>
          <w:rFonts w:ascii="Times New Roman"/>
          <w:b w:val="false"/>
          <w:i w:val="false"/>
          <w:color w:val="000000"/>
          <w:sz w:val="28"/>
        </w:rPr>
        <w:t>
      № 868 сайлау учаскесі</w:t>
      </w:r>
    </w:p>
    <w:p>
      <w:pPr>
        <w:spacing w:after="0"/>
        <w:ind w:left="0"/>
        <w:jc w:val="both"/>
      </w:pPr>
      <w:r>
        <w:rPr>
          <w:rFonts w:ascii="Times New Roman"/>
          <w:b w:val="false"/>
          <w:i w:val="false"/>
          <w:color w:val="000000"/>
          <w:sz w:val="28"/>
        </w:rPr>
        <w:t>
      Орталығы: Ұзын ата ауылдық округі, Ұзын ата ауылы, Ынтымақ көшесі, № 1А үй, Түркістан облысының адами әлеуетті дамыту басқармасының Шардара ауданының адами әлеуетті дамыту бөлімінің "Ұзын-ата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Ұзын ата ауылдық округінің аумағы.</w:t>
      </w:r>
    </w:p>
    <w:p>
      <w:pPr>
        <w:spacing w:after="0"/>
        <w:ind w:left="0"/>
        <w:jc w:val="both"/>
      </w:pPr>
      <w:r>
        <w:rPr>
          <w:rFonts w:ascii="Times New Roman"/>
          <w:b w:val="false"/>
          <w:i w:val="false"/>
          <w:color w:val="000000"/>
          <w:sz w:val="28"/>
        </w:rPr>
        <w:t>
      № 869 сайлау учаскесі</w:t>
      </w:r>
    </w:p>
    <w:p>
      <w:pPr>
        <w:spacing w:after="0"/>
        <w:ind w:left="0"/>
        <w:jc w:val="both"/>
      </w:pPr>
      <w:r>
        <w:rPr>
          <w:rFonts w:ascii="Times New Roman"/>
          <w:b w:val="false"/>
          <w:i w:val="false"/>
          <w:color w:val="000000"/>
          <w:sz w:val="28"/>
        </w:rPr>
        <w:t>
      Орталығы: Алатау батыр ауылдық округі, Қазақстан ауылы, Қисабеков көшесі, № 3В үй, Түркістан облысының адами әлеуетті дамыту басқармасының Шардара ауданының адами әлеуетті дамыту бөлімінің "Қазақстан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А.Құнанбаев көшесі № 1, 1/1, 1/2, 1А, 2, 2/1, 2/2, 2А, 2Б, 2В, 3, 4, 4/2, 5, 5/1, 5/2, 5А, 6, 6/1, 6/2, 7, 7/1, 8, 8/1, 8/2, 8А, 9, 9/1, 10/1, 10/2, 11, 11/1, 12/1, 13, 14/2, 15, 15/1, 15А, 15Б, 16, 17, 17/1, 17/2, 18, 18/2, 19, 19/1, 19/2, 20, 20/1, 21, 21/2, 22/1, 22/2, 23/1, 23А, 24, 24/1, 24Б, 25, 25/1, 25/2, 26, 26/1, 27/1, 27/2, М.Айдаров көшесі № 1, 1А, 1Б, 2, 2/1, 2/2, 3, 3/1, 3/2, 3А, 4/1, 4/2, 4А, 4В, 5/1, 5/2, 5А, 6/1, 6/2, 7, 7А, 7Б, 7В, 8, 9, 9А, 10, 10Б, 169, 11/1, 11/2, 11А, 12, 14, 15, 15А, 76А, 16/1, 16/2, 17, 17/2, 18/1, 19, 23, 24/1, 26/1, 26/2, 28/2, 29, 30, 31/2, 32А, 36, 39, 39А, 40, 41, 43, 43А, 45, 46, І.Жақсылықов көшесі № 3, 4/1, 4/2, 5, 5/1, 5/2, 5А, 6/1, 7/1, 7/2, 8/1, 8/2, 10, 10/1, 10/2, 11, 12/1, 12А, 13/1, 13А, 14, 14/1, 14А, 15/1, 15/2, 16, 16А, 18, 19, 19А, 19Б, 20, 20Б, 21А, 22, 23, 24/1, 24/2, 26, 26/1, 26/2, 28, 28/1, 28/2, 31, 43, 44/1, 47/1, 68/1, 69/2, 73/1, 74, 75, 76, 77А, 89, 183/1, 183/2, 185/1, Қ.Жұмаділлаев көшесі № 1/2, 2/1, 2/2, 3/1, 3/2, 4, 4/1, 5, 5/1, 6/1, 8, 8/1, 8/2, 9/1, 9/2, 10, 10/1, 10/2, 10А, 10Б, 11, 11/2, 12/1, 12/2, 13, 13/1, 13/2, 13А, 14/1, 14/2, 15, 15/2, 16, 16/1, 16/2, 17/1, 17/2, 17А, 18, 18/1, 18/2, 19, 19/1, 19/2, 20, 20/1, 20/2, 21, 21/1, 21/2, 21А, 22, 22/1, 23, 23/2, 24, 15/2, 26, 26/1, 26/2, 26А, 27, 27/1, 27/2, 28/1, 28/2, 29, 29/2, 29/3, 25/2, 31, 32, О.Исаев көшесі № 1/2, 1А, 3, 5/1, 5/2, 6, 6/1, 7, 7/1, 7/2, 8/2, 9, 10/2, 11/2, 12/1, 12/2, 12Б, 14, 15, 15/1, 15/2, 15А, 16, 16/1, 17/1, 17/2, 17А, 19/1, 20/1, 21, 21/2, 22, 22/1, 22/2, 23/1, 23/2, 25/2, 27/2, 28/1, 30, 31/1, 32/1, 36/2, 37, 44/1, 44/2, 47/1, 47/2, 49/1, 49/2, 49А, 70, 75, 76, 87, 87/1, 87/2, 88, 88/1, 89/2, 142/1, 143, С.Қаттабеков көшесі № 1, 1/1, 1/2, 2, 3, 3/1, 3Б, 3В, 4, 4/1, 4/2, 4А, 5, 5/1, 5/2, 5А, 5В, 6/1, 6/2, 6А, 7, 7А, 8, 9/1, 9/2, 10, 10А, 11/1, 11/2, 11А, 12, 12/1, 12/, 2, 13/1, 13/2, 14, 14/1, 14/2, 14А, 15, 15/1, 15/2, 16, 16А, 16В, 17, 17А, 18, 19, 19/1, 19/2, 19А, 20, 21, 21/2, 22А, 24, 24/2, 24А, Қисабеков көшесі № 1, 1/1, 1/2, 2, 2А, 3, 3/1, 3/2, 3А, 3Б, 4, 4/1, 4/2, 4А, 5/1, 5/2, 5А, 5Б, 6, 6А, 7/1, 7/2, 8, 8/1, 8/2, 9/1, 9/2, 10, 10/1, 10/2, 11, 11/1, 11/2, 12, 12/1, 12/2, 12А, 13, 13/1, 13/2, 14/1, 14/2, 15, 15/1, 15/2, 16/1, 16/2, 17, 17/1, 17/2, 18/1, 18/2, 18А, 19/1, 19/2, 19А, 19Б, 19В, 20/1, 20А, 21, 21/1, 21/2, 22, Қызылқұм көшесі № 1/2, 2, 4, 5/1, 6/1, 6/2, 7, 9, 10, 10/1, 10/2, 12, 12/1, 13, 13/1, 13/2, 14/1, 15, 16, 17, 17А, 19/1, 22/2, 25, 26/1, 27А, 27/1, 27/2, 28, 28А, 29/1, 29/2, 30/1, 32/2, 33, 36/1, 36/2, 37, 39, 41, 42, 44, 45, 45/2, 46/1, 47 Жеңіс көшесі № 1, 1/1, 8, 8А, 10, 10А, 14, 16, 18, 18А, 19, 21, 22, 22А, 26, 31, 33, 35, 38, 83, 83/А, 147, 148, 167, Тәуелсіздік көшесі № 1/2, 5, 6, 8Б, 11, 11А, 11Б, 13, 13А, 14, 15, 15А, 18, 19, 19А, 19Б, 23, 23А, 24, 24А, 25, 25А, 26А, 28, 29, 32, 33А, 36, 39, 42, 44, 45, 46, 47.</w:t>
      </w:r>
    </w:p>
    <w:p>
      <w:pPr>
        <w:spacing w:after="0"/>
        <w:ind w:left="0"/>
        <w:jc w:val="both"/>
      </w:pPr>
      <w:r>
        <w:rPr>
          <w:rFonts w:ascii="Times New Roman"/>
          <w:b w:val="false"/>
          <w:i w:val="false"/>
          <w:color w:val="000000"/>
          <w:sz w:val="28"/>
        </w:rPr>
        <w:t>
      № 908 сайлау учаскесі</w:t>
      </w:r>
    </w:p>
    <w:p>
      <w:pPr>
        <w:spacing w:after="0"/>
        <w:ind w:left="0"/>
        <w:jc w:val="both"/>
      </w:pPr>
      <w:r>
        <w:rPr>
          <w:rFonts w:ascii="Times New Roman"/>
          <w:b w:val="false"/>
          <w:i w:val="false"/>
          <w:color w:val="000000"/>
          <w:sz w:val="28"/>
        </w:rPr>
        <w:t>
      Орталығы: Алатау батыр ауылдық округі, Қазақстан ауылы, Қисабеков көшесі, № 2А үй, Шардара аудандық мәдениет, тілдерді дамыту, дене шынықтыру және спорт бөлімінің "Шардара аудандық мәдениет сарайы" мемлекеттік коммуналдық қазыналық кәсіпорнының Алатау батыр ауылдық мәдениет үйі ғимараты.</w:t>
      </w:r>
    </w:p>
    <w:p>
      <w:pPr>
        <w:spacing w:after="0"/>
        <w:ind w:left="0"/>
        <w:jc w:val="both"/>
      </w:pPr>
      <w:r>
        <w:rPr>
          <w:rFonts w:ascii="Times New Roman"/>
          <w:b w:val="false"/>
          <w:i w:val="false"/>
          <w:color w:val="000000"/>
          <w:sz w:val="28"/>
        </w:rPr>
        <w:t>
      Шекаралары: Әйтеке би көшесі № 9, 12, 13, 15, 15А, 20, 21, 22, 23, 24, 29, 31, 33, 36, 40, 41, 42, 43, 48, 52, 56, 56/2, 56А, 60, 62, 70/2, 72, 85/1, Парасат көшесі № 5, 7, 43, 45, 46, 51, Алмалы көшесі № 1, 2, 3, Атамекен көшесі № 1, 3, 4А, 5, 6, 16, 33, 39, 17, Барак көшесі № 1, 1/1, 2, 3, 4, 5, 5/1, 6, 7, 8, 9, 10, 11, 13, 14, 15, 16, 18, 20, 22, 24, 28, 29, Бейбітшілік көшесі № 6, 7, 8, 9, 12, 12А, 20, 26, 29А, 37, 39А, 42, 45, 112, Достық көшесі № 1, 1/1 ,2, 4, 12, Жемісті көшесі № 1, 3, 5, 9, Мамыр көшесі № 1, 4, 8, 9, Самал көшесі № 1, 5, 5/1, 18, 22, 30А, Тұран көшесі № 5, 7, 43, 45, 46, 51, Ынтымақ көшесі № 1, 1/1, 3, 3А, 4, 5/2, 8, 9, 10, 13, 15, 16, 18, 75.</w:t>
      </w:r>
    </w:p>
    <w:p>
      <w:pPr>
        <w:spacing w:after="0"/>
        <w:ind w:left="0"/>
        <w:jc w:val="both"/>
      </w:pPr>
      <w:r>
        <w:rPr>
          <w:rFonts w:ascii="Times New Roman"/>
          <w:b w:val="false"/>
          <w:i w:val="false"/>
          <w:color w:val="000000"/>
          <w:sz w:val="28"/>
        </w:rPr>
        <w:t>
      № 870 сайлау учаскесі</w:t>
      </w:r>
    </w:p>
    <w:p>
      <w:pPr>
        <w:spacing w:after="0"/>
        <w:ind w:left="0"/>
        <w:jc w:val="both"/>
      </w:pPr>
      <w:r>
        <w:rPr>
          <w:rFonts w:ascii="Times New Roman"/>
          <w:b w:val="false"/>
          <w:i w:val="false"/>
          <w:color w:val="000000"/>
          <w:sz w:val="28"/>
        </w:rPr>
        <w:t>
      Орталығы: Сүткент ауылдық округі, Сүткент ауылы, Ә.Тоқсанбаев көшесі, № 46А үй, Түркістан облысының адами әлеуетті дамыту басқармасының Шардара ауданының адами әлеуетті дамыту бөлімінің "Т.Тәжібаев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Сүткент ауылдық округінің аумағы.</w:t>
      </w:r>
    </w:p>
    <w:p>
      <w:pPr>
        <w:spacing w:after="0"/>
        <w:ind w:left="0"/>
        <w:jc w:val="both"/>
      </w:pPr>
      <w:r>
        <w:rPr>
          <w:rFonts w:ascii="Times New Roman"/>
          <w:b w:val="false"/>
          <w:i w:val="false"/>
          <w:color w:val="000000"/>
          <w:sz w:val="28"/>
        </w:rPr>
        <w:t>
      № 871 сайлау учаскесі</w:t>
      </w:r>
    </w:p>
    <w:p>
      <w:pPr>
        <w:spacing w:after="0"/>
        <w:ind w:left="0"/>
        <w:jc w:val="both"/>
      </w:pPr>
      <w:r>
        <w:rPr>
          <w:rFonts w:ascii="Times New Roman"/>
          <w:b w:val="false"/>
          <w:i w:val="false"/>
          <w:color w:val="000000"/>
          <w:sz w:val="28"/>
        </w:rPr>
        <w:t>
      Орталығы: Қызылқұм ауылдық округі, Қызылқұм ауылы, Ә.Молдағұлова көшесі, № 14 үй, Түркістан облысының адами әлеуетті дамыту басқармасының Шардара ауданының адами әлеуетті дамыту бөлімінің "Қызылқұм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Қызылқұм ауылдық округінің аумағы.</w:t>
      </w:r>
    </w:p>
    <w:p>
      <w:pPr>
        <w:spacing w:after="0"/>
        <w:ind w:left="0"/>
        <w:jc w:val="both"/>
      </w:pPr>
      <w:r>
        <w:rPr>
          <w:rFonts w:ascii="Times New Roman"/>
          <w:b w:val="false"/>
          <w:i w:val="false"/>
          <w:color w:val="000000"/>
          <w:sz w:val="28"/>
        </w:rPr>
        <w:t>
      № 872 сайлау учаскесі</w:t>
      </w:r>
    </w:p>
    <w:p>
      <w:pPr>
        <w:spacing w:after="0"/>
        <w:ind w:left="0"/>
        <w:jc w:val="both"/>
      </w:pPr>
      <w:r>
        <w:rPr>
          <w:rFonts w:ascii="Times New Roman"/>
          <w:b w:val="false"/>
          <w:i w:val="false"/>
          <w:color w:val="000000"/>
          <w:sz w:val="28"/>
        </w:rPr>
        <w:t>
      Орталығы: Ақшенгелді ауылдық округі, Ақ алтын ауылы, Қ.Қозбағаров көшесі, № 18 үй, Түркістан облысының адами әлеуетті дамыту басқармасының Шардара ауданының адами әлеуетті дамыту бөлімінің "Ақ алтын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 алтын ауылының аумағы.</w:t>
      </w:r>
    </w:p>
    <w:p>
      <w:pPr>
        <w:spacing w:after="0"/>
        <w:ind w:left="0"/>
        <w:jc w:val="both"/>
      </w:pPr>
      <w:r>
        <w:rPr>
          <w:rFonts w:ascii="Times New Roman"/>
          <w:b w:val="false"/>
          <w:i w:val="false"/>
          <w:color w:val="000000"/>
          <w:sz w:val="28"/>
        </w:rPr>
        <w:t>
      № 873 сайлау учаскесі</w:t>
      </w:r>
    </w:p>
    <w:p>
      <w:pPr>
        <w:spacing w:after="0"/>
        <w:ind w:left="0"/>
        <w:jc w:val="both"/>
      </w:pPr>
      <w:r>
        <w:rPr>
          <w:rFonts w:ascii="Times New Roman"/>
          <w:b w:val="false"/>
          <w:i w:val="false"/>
          <w:color w:val="000000"/>
          <w:sz w:val="28"/>
        </w:rPr>
        <w:t>
      Орталығы: Ақшенгелді ауылдық округі, Егізқұм ауылы, Ы.Алтынсарин көшесі, № 1 үй, Түркістан облысының адами әлеуетті дамыту басқармасының Шардара ауданының адами әлеуетті дамыту бөлімінің "Егізқұм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Егізқұм ауылының аумағы.</w:t>
      </w:r>
    </w:p>
    <w:p>
      <w:pPr>
        <w:spacing w:after="0"/>
        <w:ind w:left="0"/>
        <w:jc w:val="both"/>
      </w:pPr>
      <w:r>
        <w:rPr>
          <w:rFonts w:ascii="Times New Roman"/>
          <w:b w:val="false"/>
          <w:i w:val="false"/>
          <w:color w:val="000000"/>
          <w:sz w:val="28"/>
        </w:rPr>
        <w:t>
      № 874 сайлау учаскесі</w:t>
      </w:r>
    </w:p>
    <w:p>
      <w:pPr>
        <w:spacing w:after="0"/>
        <w:ind w:left="0"/>
        <w:jc w:val="both"/>
      </w:pPr>
      <w:r>
        <w:rPr>
          <w:rFonts w:ascii="Times New Roman"/>
          <w:b w:val="false"/>
          <w:i w:val="false"/>
          <w:color w:val="000000"/>
          <w:sz w:val="28"/>
        </w:rPr>
        <w:t>
      Орталығы: Достық ауылдық округі, Достық ауылы, Әл-Фараби көшесі, № 19 үй, Түркістан облысы Шардара ауданы әкімдігінің Шардара аудандық мәдениет, тілдерді дамыту, дене шынықтыру және спорт бөлімінің "Шардара аудандық мәдениет сарайы" мемлекеттік коммуналдық қазыналық кәсіпорынының Достық ауылдық "Мәдениет үйі" мекемесінің ғимараты.</w:t>
      </w:r>
    </w:p>
    <w:p>
      <w:pPr>
        <w:spacing w:after="0"/>
        <w:ind w:left="0"/>
        <w:jc w:val="both"/>
      </w:pPr>
      <w:r>
        <w:rPr>
          <w:rFonts w:ascii="Times New Roman"/>
          <w:b w:val="false"/>
          <w:i w:val="false"/>
          <w:color w:val="000000"/>
          <w:sz w:val="28"/>
        </w:rPr>
        <w:t>
      Шекаралары: Достық ауылдық округінің аумағы.</w:t>
      </w:r>
    </w:p>
    <w:p>
      <w:pPr>
        <w:spacing w:after="0"/>
        <w:ind w:left="0"/>
        <w:jc w:val="both"/>
      </w:pPr>
      <w:r>
        <w:rPr>
          <w:rFonts w:ascii="Times New Roman"/>
          <w:b w:val="false"/>
          <w:i w:val="false"/>
          <w:color w:val="000000"/>
          <w:sz w:val="28"/>
        </w:rPr>
        <w:t>
      № 875 сайлау учаскесі</w:t>
      </w:r>
    </w:p>
    <w:p>
      <w:pPr>
        <w:spacing w:after="0"/>
        <w:ind w:left="0"/>
        <w:jc w:val="both"/>
      </w:pPr>
      <w:r>
        <w:rPr>
          <w:rFonts w:ascii="Times New Roman"/>
          <w:b w:val="false"/>
          <w:i w:val="false"/>
          <w:color w:val="000000"/>
          <w:sz w:val="28"/>
        </w:rPr>
        <w:t>
      Орталығы: Алатау батыр ауылдық округі, Целинный ауылы, Қисабеков көшесі, № 5А үй, Түркістан облысының адами әлеуетті дамыту басқармасының Шардара ауданының адами әлеуетті дамыту бөлімінің "Сырбек Каттабеков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көшесі № 27/2, 27А, 27Б, 28/1, 29/1, 29/2, 30, 30/2, 31/1, 32, 32/2, 33, 33/1, 33/2, 33А, 35, 37, 38, 40, 42/2, 42А, 44, 45, 46А, 47/1, 47/2, 48/1, 48/2, 48А, 49/2, 51, 51/1, 52, 53/1, 53А, 55, 57/1, 57/2, 58/1, 59/1, 59/2, 60/1, 60/2, 77, 80, 84, 84/1, 84/2, 85, 86, 86/2, 87, 90/1, 91А, 92, 96, 175, 177, 178, 181, 182, 183, 184, 189, 193, 197, 194, 200, Абат көшесі № 2, 7А, 20, Ақорда көшесі № 2/1, 2, 3, 4, 6, 6А, 7, 8, 8А, 12, 15, 17, 22, 24/1, 24, 25, 26, 27, 28, 31, 31А, 33, 33А, 55, 58, Алатау көшесі № 3, 15, 18, 18/1, 31А, Бірлік көшесі № 4, 5, 6, 7, 20, 48, 60, 65, Болашақ көшесі № 2, 34, 36, Қ.Жұмаділлаев көшесі 33/2, 34/1, 35/2, 36/2, 37, 7, 37/1, 38, 38/2, 39, 40/1, 40/2, 41, 42, 46, 47, 47/2, 48, 49/2, 53, 54, 54/1, 54/2, 57, 58, 59, 59/1, 59/2, 60/1, 62, 63, 64, 65, 65/1, 65/2, 141, 67, 69, 71, 143, 77, 70, 80/1, 80А, 82, 83/1, 83/2, 89/1, 90/1, 94, 96, 97, 99, 101, 102, 105, 106, 109, 110, 113, 114, 117, 118, 146, 119/2, 169/2, 189/1, 195, 198/2, Заңғар көшесі № 5, 17, 36, Исмагулов көшесі № 1, 2, 3, 5, 6, 7, 8, 9, 10, 10А, 11/1, 11/2, 12/1, 12/2, 13, 14/1, 14/2, 15/1, 15/2, 16/1, 16/2, 17/2, 18/1, 18/2, 19/1, 19/2, 20/1, 20/2, 21, 21/1, 21/2, 22/1, 22/2, 24, 25, 25А, 25Б, 26, 26А, 28, 29, 30, 33, 42, С.Қаттабеков көшесі № 25, 25/2, 26, 27/1, 27А, 28, 28/1, 28/2, 29, 29А, 30, 31, 32, 33, 34, 34/1, 35, 36/1, 36/2, 39, 39А, 40, 41, 42, 44, 46, 47, 48, 49, 54, 54/1, 55, 56, 59, 64, 70, 72, 75, 77, 79, 80, 83, 83А, 85, 89, 90, 92, 93, 94, 97, 98, 100, 101, 103, 105, 106, 108, 111, 112, 3, 31/1, Қисабеков көшесі № 22/1, 22/2, 20, 23/1, 24, 24/2, 25/1, 25/2, 26, 14, 16, 27/1, 27/2, 18, 28/1, 28/2, 29, 30/1, 30/2, 31, 31А, 32, 33/1, 33/2, 34, 35/2, 36/1, 38, 43, 45, 47, 49, 50, 52, 53, 55, 58/2, 62, 63, 64, 65, 67, 68, 69, 70, 73, 76, 77, 79, 80, 81, 87, 90, 93/1, 93/2, 95/1, 95/2, 98, 110/2, 113, 113А, 122/1, 123, 140, Қазыбек би көшесі № 1, 1А, 2/1, 2/2, 3, 3/1, 4, 4/1, 4/2, 4А, 5, 6, 6/1, 6/2, 7, 7/2, 8, 9А, 10/2, 11, 12/1, 12/2, 13/2, 14, 15, 15А, 16, 17/1, 17/2, 18, 19/1, 19/2, 19А, 20, 20/2, 20А, 21, 21, 23, 23/2, 24, 24/1, 25, 26, 27, 28, 29, 29А, 32, 32/1, 32/2, Мирас көшесі № 6, 7, 25, 26, Пикет көшесі № 1, 2/1, 5, 6, 7, 8, 10, 11, 12, 13, 14, 15, 16, 17, 22, С.Сейфуллин көшесі № 3, 3/2, 4/1, 4/2, 5/1, 5/2, 6/1, 6/2, 7/1, 7/2, 8/1, 8/2, 9/1, 9/2, 9А, 11А, 12/1, 12/2, 14/1, 15/1, 15/2, 17/1, 17/2, 18, 19/1, 19/2, 21/2, 22/1, 23/1, 25/1, 25/2, 29/1, 29/2, 31, 31/2, Төле би көшесі № 1/1, 1/2, 3, 3/2, 4, 4/1, 4/2, 4А, 5/1, 5/2, 6/1, 6/2, 7, 8/1, 8/2, 9/1, 9/2, 9Б, 9А10, 10/1, 10/2, 14/1, 14/2, 15, 16, 16/1, 16А, 17/2, 18/1, 18/2, 19, 20/1, 20/2, 22/1, 22/2, 23/1, 23/2, 26/1, 26/2, 30, 32, 32/1, 34, 35/1, 36, 37, 76/1, Шапағат көшесі № 8, 8А, 9, 24, 44, 44, 48, 50.</w:t>
      </w:r>
    </w:p>
    <w:p>
      <w:pPr>
        <w:spacing w:after="0"/>
        <w:ind w:left="0"/>
        <w:jc w:val="both"/>
      </w:pPr>
      <w:r>
        <w:rPr>
          <w:rFonts w:ascii="Times New Roman"/>
          <w:b w:val="false"/>
          <w:i w:val="false"/>
          <w:color w:val="000000"/>
          <w:sz w:val="28"/>
        </w:rPr>
        <w:t>
      № 876 сайлау учаскесі</w:t>
      </w:r>
    </w:p>
    <w:p>
      <w:pPr>
        <w:spacing w:after="0"/>
        <w:ind w:left="0"/>
        <w:jc w:val="both"/>
      </w:pPr>
      <w:r>
        <w:rPr>
          <w:rFonts w:ascii="Times New Roman"/>
          <w:b w:val="false"/>
          <w:i w:val="false"/>
          <w:color w:val="000000"/>
          <w:sz w:val="28"/>
        </w:rPr>
        <w:t>
      Орталығы: Шардара қаласы, Қазақстан Республикасы, Ұлттық қауіпсіздік комитеті, Шекара қызметі Түркістан облысы бойынша департаментінің Мақтаарал ауданы бойынша шекара басқармасының "Арнасай" шекара бөлімшесінің № 2037 шекаралық заставасының ғимараты.</w:t>
      </w:r>
    </w:p>
    <w:p>
      <w:pPr>
        <w:spacing w:after="0"/>
        <w:ind w:left="0"/>
        <w:jc w:val="both"/>
      </w:pPr>
      <w:r>
        <w:rPr>
          <w:rFonts w:ascii="Times New Roman"/>
          <w:b w:val="false"/>
          <w:i w:val="false"/>
          <w:color w:val="000000"/>
          <w:sz w:val="28"/>
        </w:rPr>
        <w:t>
      Шекаралары: № 2037 шекара заставасы және № 10216 (Е) байланыс әскери бөлімі.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