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57e8" w14:textId="c1c5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2019 жылғы 20 желтоқсандағы № 52-320-VІ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2020 жылғы 3 наурыздағы № 54-340-VI шешiмi. Түркістан облысының Әдiлет департаментiнде 2020 жылғы 5 наурызда № 5467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2019 жылғы 20 желтоқсандағы № 52-320-VІ "2020-2022 жылдарға арналған аудандық бюджет туралы" (Нормативтік құқықтық актілерді мемлекеттік тіркеу тізілімінде № 5317 тіркелген және 2019 жылғы 30 желтоқсанында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2020-2022 жылдарға арналған аудан бюджеті 1, 2 және 3-қосымшаларға сәйкес, соның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20 650 922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3 263 252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29 171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17 349 913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20 711 646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4 906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- 65 630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65 630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15 906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60 724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Талбидин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54-340-VI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1175"/>
        <w:gridCol w:w="1175"/>
        <w:gridCol w:w="5742"/>
        <w:gridCol w:w="26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20 650 922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3 263 252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17 349 913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17 349 469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5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20 711 646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156 809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797 478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12 863 910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11 334 154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10 709 523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10 385 364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624 631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455 556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1 475 360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941 652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935 671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1 061 310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382 619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347 829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347 829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225 626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329 862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238 554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542 648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542 648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480 397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474 992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438 772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1 295 330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54-340-VI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2037"/>
        <w:gridCol w:w="7789"/>
      </w:tblGrid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74 926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57 921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60 787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62 845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29 036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68 039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83 048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51 434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1 010 141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