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0a85" w14:textId="ba30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2019 жылғы 20 желтоқсандағы № 52-320-VІ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2020 жылғы 15 шілдедегі № 62-381-VI шешiмi. Түркістан облысының Әдiлет департаментiнде 2020 жылғы 17 шілдеде № 5720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3 шілдедегі № 50/528-VI "Түркістан облыстық мәслихатының 2019 жылғы 9 желтоқсандағы № 44/472-VІ "2020-2022 жылдарға арналған облыстық бюджет туралы" шешіміне өзгерістер енгізу туралы" Нормативтік құқықтық актілерді мемлекеттік тіркеу тізілімінде № 5703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2019 жылғы 20 желтоқсандағы № 52-320-VІ "2020-2022 жылдарға арналған аудандық бюджет туралы" (Нормативтік құқықтық актілерді мемлекеттік тіркеу тізілімінде № 5317 тіркелген және 2019 жылғы 30 желтоқсанында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Шардара ауданының 2020-2022 жылдарға арналған аудан бюджеті 1, 2 және 3-қосымшаларға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23 111 188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3 298 049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49 171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19 755 382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23 168 972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5 446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16 446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2 400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2 400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- 65 630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65 630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15 906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60 724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</w:t>
      </w:r>
      <w:r>
        <w:rPr>
          <w:rFonts w:ascii="Times New Roman"/>
          <w:b w:val="false"/>
          <w:i w:val="false"/>
          <w:color w:val="000000"/>
          <w:sz w:val="28"/>
        </w:rPr>
        <w:t>а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"Шардара ауданы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Шардара ауданы мәслихатының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Шардара ауданы мәслихат аппаратының басшысы Р.Бекмуратовқа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А.Туреханова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шілдедегі № 62-381-VI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52-320-VІ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33"/>
        <w:gridCol w:w="518"/>
        <w:gridCol w:w="4"/>
        <w:gridCol w:w="1248"/>
        <w:gridCol w:w="1248"/>
        <w:gridCol w:w="5098"/>
        <w:gridCol w:w="284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23 111 188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3 298 049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393 783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2 469 886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2 469 886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мүлікті сату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мүлікті сату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19 755 382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19 068 435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19 068 435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5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23 168 972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13 841 129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11 644 416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11 011 061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10 659 311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624 364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624 364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624 364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аымдағы нысаналы трансферттер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шілдедегі № 62-381-VI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52-320-VІ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жергілікті бюджеттерден берілетін ағымдағы нысаналы трансферттердің ауылдық округтер бюджеттерінің арасында бөліну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4"/>
        <w:gridCol w:w="2285"/>
        <w:gridCol w:w="7241"/>
      </w:tblGrid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30 728 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Қ.Тұрысбеков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48 511 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Қоссейт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33 340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15 560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ата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32 895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Ақшеңгелді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315 023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