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1e91" w14:textId="9d81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қала, кент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9 қаңтардағы № 26-146-VI шешiмi. Түркістан облысының Әдiлет департаментiнде 2020 жылғы 10 қаңтарда № 5362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Жетісай аудандық мәслихатының 2019 жылғы 24 желтоқсандағы № 25-142-VI "2020-2022 жылдарға арналған аудандық бюджет туралы" Нормативтік құқықтық актілерді тіркеу тізілімінде № 5331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қаласының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1 452 564 мың теңге:</w:t>
      </w:r>
    </w:p>
    <w:p>
      <w:pPr>
        <w:spacing w:after="0"/>
        <w:ind w:left="0"/>
        <w:jc w:val="both"/>
      </w:pPr>
      <w:r>
        <w:rPr>
          <w:rFonts w:ascii="Times New Roman"/>
          <w:b w:val="false"/>
          <w:i w:val="false"/>
          <w:color w:val="000000"/>
          <w:sz w:val="28"/>
        </w:rPr>
        <w:t>
      салықтық түсiмдер – 146 844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1 305 720 мың теңге;</w:t>
      </w:r>
    </w:p>
    <w:p>
      <w:pPr>
        <w:spacing w:after="0"/>
        <w:ind w:left="0"/>
        <w:jc w:val="both"/>
      </w:pPr>
      <w:r>
        <w:rPr>
          <w:rFonts w:ascii="Times New Roman"/>
          <w:b w:val="false"/>
          <w:i w:val="false"/>
          <w:color w:val="000000"/>
          <w:sz w:val="28"/>
        </w:rPr>
        <w:t>
      2) шығындар – 1 473 184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- 20 620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20 620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20 620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Жаңа ауыл ауылдық округінің 2020-2022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329 821 мың теңге:</w:t>
      </w:r>
    </w:p>
    <w:p>
      <w:pPr>
        <w:spacing w:after="0"/>
        <w:ind w:left="0"/>
        <w:jc w:val="both"/>
      </w:pPr>
      <w:r>
        <w:rPr>
          <w:rFonts w:ascii="Times New Roman"/>
          <w:b w:val="false"/>
          <w:i w:val="false"/>
          <w:color w:val="000000"/>
          <w:sz w:val="28"/>
        </w:rPr>
        <w:t>
      салықтық түсiмдер – 17 554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312 267 мың теңге;</w:t>
      </w:r>
    </w:p>
    <w:p>
      <w:pPr>
        <w:spacing w:after="0"/>
        <w:ind w:left="0"/>
        <w:jc w:val="both"/>
      </w:pPr>
      <w:r>
        <w:rPr>
          <w:rFonts w:ascii="Times New Roman"/>
          <w:b w:val="false"/>
          <w:i w:val="false"/>
          <w:color w:val="000000"/>
          <w:sz w:val="28"/>
        </w:rPr>
        <w:t>
      2) шығындар – 334 661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- 4 840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4 840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4 840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Жылы су ауылдық округінің 2020-2022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330 396 мың теңге:</w:t>
      </w:r>
    </w:p>
    <w:p>
      <w:pPr>
        <w:spacing w:after="0"/>
        <w:ind w:left="0"/>
        <w:jc w:val="both"/>
      </w:pPr>
      <w:r>
        <w:rPr>
          <w:rFonts w:ascii="Times New Roman"/>
          <w:b w:val="false"/>
          <w:i w:val="false"/>
          <w:color w:val="000000"/>
          <w:sz w:val="28"/>
        </w:rPr>
        <w:t>
      салықтық түсiмдер – 8 698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321 698 мың теңге;</w:t>
      </w:r>
    </w:p>
    <w:p>
      <w:pPr>
        <w:spacing w:after="0"/>
        <w:ind w:left="0"/>
        <w:jc w:val="both"/>
      </w:pPr>
      <w:r>
        <w:rPr>
          <w:rFonts w:ascii="Times New Roman"/>
          <w:b w:val="false"/>
          <w:i w:val="false"/>
          <w:color w:val="000000"/>
          <w:sz w:val="28"/>
        </w:rPr>
        <w:t>
      2) шығындар – 333 683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3 287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3 287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Жетісай аудандық мәслихатының 15.09.2020 </w:t>
      </w:r>
      <w:r>
        <w:rPr>
          <w:rFonts w:ascii="Times New Roman"/>
          <w:b w:val="false"/>
          <w:i w:val="false"/>
          <w:color w:val="000000"/>
          <w:sz w:val="28"/>
        </w:rPr>
        <w:t>№ 35-185-VI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Жылы су ауылдық округінің 2020-2022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336 896 мың теңге:</w:t>
      </w:r>
    </w:p>
    <w:p>
      <w:pPr>
        <w:spacing w:after="0"/>
        <w:ind w:left="0"/>
        <w:jc w:val="both"/>
      </w:pPr>
      <w:r>
        <w:rPr>
          <w:rFonts w:ascii="Times New Roman"/>
          <w:b w:val="false"/>
          <w:i w:val="false"/>
          <w:color w:val="000000"/>
          <w:sz w:val="28"/>
        </w:rPr>
        <w:t>
      салықтық түсiмдер – 10 198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326 698 мың теңге;</w:t>
      </w:r>
    </w:p>
    <w:p>
      <w:pPr>
        <w:spacing w:after="0"/>
        <w:ind w:left="0"/>
        <w:jc w:val="both"/>
      </w:pPr>
      <w:r>
        <w:rPr>
          <w:rFonts w:ascii="Times New Roman"/>
          <w:b w:val="false"/>
          <w:i w:val="false"/>
          <w:color w:val="000000"/>
          <w:sz w:val="28"/>
        </w:rPr>
        <w:t>
      2) шығындар – 340 183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3 287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3 287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Қарақай ауылдық округінің 2020-2022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190 666 мың теңге:</w:t>
      </w:r>
    </w:p>
    <w:p>
      <w:pPr>
        <w:spacing w:after="0"/>
        <w:ind w:left="0"/>
        <w:jc w:val="both"/>
      </w:pPr>
      <w:r>
        <w:rPr>
          <w:rFonts w:ascii="Times New Roman"/>
          <w:b w:val="false"/>
          <w:i w:val="false"/>
          <w:color w:val="000000"/>
          <w:sz w:val="28"/>
        </w:rPr>
        <w:t>
      салықтық түсiмдер – 7 820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182 846 мың теңге;</w:t>
      </w:r>
    </w:p>
    <w:p>
      <w:pPr>
        <w:spacing w:after="0"/>
        <w:ind w:left="0"/>
        <w:jc w:val="both"/>
      </w:pPr>
      <w:r>
        <w:rPr>
          <w:rFonts w:ascii="Times New Roman"/>
          <w:b w:val="false"/>
          <w:i w:val="false"/>
          <w:color w:val="000000"/>
          <w:sz w:val="28"/>
        </w:rPr>
        <w:t>
      2) шығындар – 191 933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- 1 267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1 267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Жетісай аудандық мәслихатының 15.09.2020 </w:t>
      </w:r>
      <w:r>
        <w:rPr>
          <w:rFonts w:ascii="Times New Roman"/>
          <w:b w:val="false"/>
          <w:i w:val="false"/>
          <w:color w:val="000000"/>
          <w:sz w:val="28"/>
        </w:rPr>
        <w:t>№ 35-185-VI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Қазыбек би ауылдық округінің 2020-2022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444 813 мың теңге:</w:t>
      </w:r>
    </w:p>
    <w:p>
      <w:pPr>
        <w:spacing w:after="0"/>
        <w:ind w:left="0"/>
        <w:jc w:val="both"/>
      </w:pPr>
      <w:r>
        <w:rPr>
          <w:rFonts w:ascii="Times New Roman"/>
          <w:b w:val="false"/>
          <w:i w:val="false"/>
          <w:color w:val="000000"/>
          <w:sz w:val="28"/>
        </w:rPr>
        <w:t>
      салықтық түсiмдер – 15 962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428 851 мың теңге;</w:t>
      </w:r>
    </w:p>
    <w:p>
      <w:pPr>
        <w:spacing w:after="0"/>
        <w:ind w:left="0"/>
        <w:jc w:val="both"/>
      </w:pPr>
      <w:r>
        <w:rPr>
          <w:rFonts w:ascii="Times New Roman"/>
          <w:b w:val="false"/>
          <w:i w:val="false"/>
          <w:color w:val="000000"/>
          <w:sz w:val="28"/>
        </w:rPr>
        <w:t>
      2) шығындар – 447 012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- 2 199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2 199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Абай ауылдық округінің 2020-2022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223 913 мың теңге:</w:t>
      </w:r>
    </w:p>
    <w:p>
      <w:pPr>
        <w:spacing w:after="0"/>
        <w:ind w:left="0"/>
        <w:jc w:val="both"/>
      </w:pPr>
      <w:r>
        <w:rPr>
          <w:rFonts w:ascii="Times New Roman"/>
          <w:b w:val="false"/>
          <w:i w:val="false"/>
          <w:color w:val="000000"/>
          <w:sz w:val="28"/>
        </w:rPr>
        <w:t>
      салықтық түсiмдер – 7 277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216 636 мың теңге;</w:t>
      </w:r>
    </w:p>
    <w:p>
      <w:pPr>
        <w:spacing w:after="0"/>
        <w:ind w:left="0"/>
        <w:jc w:val="both"/>
      </w:pPr>
      <w:r>
        <w:rPr>
          <w:rFonts w:ascii="Times New Roman"/>
          <w:b w:val="false"/>
          <w:i w:val="false"/>
          <w:color w:val="000000"/>
          <w:sz w:val="28"/>
        </w:rPr>
        <w:t>
      2) шығындар – 226 532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- 2 619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2 619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2 619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Жетісай аудандық мәслихатының 15.09.2020 </w:t>
      </w:r>
      <w:r>
        <w:rPr>
          <w:rFonts w:ascii="Times New Roman"/>
          <w:b w:val="false"/>
          <w:i w:val="false"/>
          <w:color w:val="000000"/>
          <w:sz w:val="28"/>
        </w:rPr>
        <w:t>№ 35-185-VI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Қарақай ауылдық округінің 2020-2022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191 166 мың теңге:</w:t>
      </w:r>
    </w:p>
    <w:p>
      <w:pPr>
        <w:spacing w:after="0"/>
        <w:ind w:left="0"/>
        <w:jc w:val="both"/>
      </w:pPr>
      <w:r>
        <w:rPr>
          <w:rFonts w:ascii="Times New Roman"/>
          <w:b w:val="false"/>
          <w:i w:val="false"/>
          <w:color w:val="000000"/>
          <w:sz w:val="28"/>
        </w:rPr>
        <w:t>
      салықтық түсiмдер – 8 320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182 846 мың теңге;</w:t>
      </w:r>
    </w:p>
    <w:p>
      <w:pPr>
        <w:spacing w:after="0"/>
        <w:ind w:left="0"/>
        <w:jc w:val="both"/>
      </w:pPr>
      <w:r>
        <w:rPr>
          <w:rFonts w:ascii="Times New Roman"/>
          <w:b w:val="false"/>
          <w:i w:val="false"/>
          <w:color w:val="000000"/>
          <w:sz w:val="28"/>
        </w:rPr>
        <w:t>
      2) шығындар – 192 433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- 1 267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1 267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Ш.Ділдабеков ауылдық округінің 2020-2022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299 680 мың теңге:</w:t>
      </w:r>
    </w:p>
    <w:p>
      <w:pPr>
        <w:spacing w:after="0"/>
        <w:ind w:left="0"/>
        <w:jc w:val="both"/>
      </w:pPr>
      <w:r>
        <w:rPr>
          <w:rFonts w:ascii="Times New Roman"/>
          <w:b w:val="false"/>
          <w:i w:val="false"/>
          <w:color w:val="000000"/>
          <w:sz w:val="28"/>
        </w:rPr>
        <w:t>
      салықтық түсiмдер – 7 939 мың теңге;</w:t>
      </w:r>
    </w:p>
    <w:p>
      <w:pPr>
        <w:spacing w:after="0"/>
        <w:ind w:left="0"/>
        <w:jc w:val="both"/>
      </w:pPr>
      <w:r>
        <w:rPr>
          <w:rFonts w:ascii="Times New Roman"/>
          <w:b w:val="false"/>
          <w:i w:val="false"/>
          <w:color w:val="000000"/>
          <w:sz w:val="28"/>
        </w:rPr>
        <w:t>
      салықтық емес түсiмдер – 504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291 237 мың теңге;</w:t>
      </w:r>
    </w:p>
    <w:p>
      <w:pPr>
        <w:spacing w:after="0"/>
        <w:ind w:left="0"/>
        <w:jc w:val="both"/>
      </w:pPr>
      <w:r>
        <w:rPr>
          <w:rFonts w:ascii="Times New Roman"/>
          <w:b w:val="false"/>
          <w:i w:val="false"/>
          <w:color w:val="000000"/>
          <w:sz w:val="28"/>
        </w:rPr>
        <w:t>
      2) шығындар – 301 849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- 2 169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2 169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2 169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Жетісай аудандық мәслихатының 15.09.2020 </w:t>
      </w:r>
      <w:r>
        <w:rPr>
          <w:rFonts w:ascii="Times New Roman"/>
          <w:b w:val="false"/>
          <w:i w:val="false"/>
          <w:color w:val="000000"/>
          <w:sz w:val="28"/>
        </w:rPr>
        <w:t>№ 35-185-VI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Асықата кентінің 2020-2022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435 785 мың теңге:</w:t>
      </w:r>
    </w:p>
    <w:p>
      <w:pPr>
        <w:spacing w:after="0"/>
        <w:ind w:left="0"/>
        <w:jc w:val="both"/>
      </w:pPr>
      <w:r>
        <w:rPr>
          <w:rFonts w:ascii="Times New Roman"/>
          <w:b w:val="false"/>
          <w:i w:val="false"/>
          <w:color w:val="000000"/>
          <w:sz w:val="28"/>
        </w:rPr>
        <w:t>
      салықтық түсiмдер – 31 033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404 752 мың теңге;</w:t>
      </w:r>
    </w:p>
    <w:p>
      <w:pPr>
        <w:spacing w:after="0"/>
        <w:ind w:left="0"/>
        <w:jc w:val="both"/>
      </w:pPr>
      <w:r>
        <w:rPr>
          <w:rFonts w:ascii="Times New Roman"/>
          <w:b w:val="false"/>
          <w:i w:val="false"/>
          <w:color w:val="000000"/>
          <w:sz w:val="28"/>
        </w:rPr>
        <w:t>
      2) шығындар – 440 917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- 5 132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5 132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5 132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Абай ауылдық округінің 2020-2022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231 913 мың теңге:</w:t>
      </w:r>
    </w:p>
    <w:p>
      <w:pPr>
        <w:spacing w:after="0"/>
        <w:ind w:left="0"/>
        <w:jc w:val="both"/>
      </w:pPr>
      <w:r>
        <w:rPr>
          <w:rFonts w:ascii="Times New Roman"/>
          <w:b w:val="false"/>
          <w:i w:val="false"/>
          <w:color w:val="000000"/>
          <w:sz w:val="28"/>
        </w:rPr>
        <w:t>
      салықтық түсiмдер – 10 277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221 636 мың теңге;</w:t>
      </w:r>
    </w:p>
    <w:p>
      <w:pPr>
        <w:spacing w:after="0"/>
        <w:ind w:left="0"/>
        <w:jc w:val="both"/>
      </w:pPr>
      <w:r>
        <w:rPr>
          <w:rFonts w:ascii="Times New Roman"/>
          <w:b w:val="false"/>
          <w:i w:val="false"/>
          <w:color w:val="000000"/>
          <w:sz w:val="28"/>
        </w:rPr>
        <w:t>
      2) шығындар – 234 532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- 2 619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2 619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2 619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Мақталы ауылдық округінің 2020-2022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187 332 мың теңге:</w:t>
      </w:r>
    </w:p>
    <w:p>
      <w:pPr>
        <w:spacing w:after="0"/>
        <w:ind w:left="0"/>
        <w:jc w:val="both"/>
      </w:pPr>
      <w:r>
        <w:rPr>
          <w:rFonts w:ascii="Times New Roman"/>
          <w:b w:val="false"/>
          <w:i w:val="false"/>
          <w:color w:val="000000"/>
          <w:sz w:val="28"/>
        </w:rPr>
        <w:t>
      салықтық түсiмдер – 5 918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181 414 мың теңге;</w:t>
      </w:r>
    </w:p>
    <w:p>
      <w:pPr>
        <w:spacing w:after="0"/>
        <w:ind w:left="0"/>
        <w:jc w:val="both"/>
      </w:pPr>
      <w:r>
        <w:rPr>
          <w:rFonts w:ascii="Times New Roman"/>
          <w:b w:val="false"/>
          <w:i w:val="false"/>
          <w:color w:val="000000"/>
          <w:sz w:val="28"/>
        </w:rPr>
        <w:t>
      2) шығындар – 189 177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- 1 845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1 845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Жетісай аудандық мәслихатының 15.09.2020 </w:t>
      </w:r>
      <w:r>
        <w:rPr>
          <w:rFonts w:ascii="Times New Roman"/>
          <w:b w:val="false"/>
          <w:i w:val="false"/>
          <w:color w:val="000000"/>
          <w:sz w:val="28"/>
        </w:rPr>
        <w:t>№ 35-185-VI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Атамекен ауылдық округінің 2020-2022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244 276 мың теңге:</w:t>
      </w:r>
    </w:p>
    <w:p>
      <w:pPr>
        <w:spacing w:after="0"/>
        <w:ind w:left="0"/>
        <w:jc w:val="both"/>
      </w:pPr>
      <w:r>
        <w:rPr>
          <w:rFonts w:ascii="Times New Roman"/>
          <w:b w:val="false"/>
          <w:i w:val="false"/>
          <w:color w:val="000000"/>
          <w:sz w:val="28"/>
        </w:rPr>
        <w:t>
      салықтық түсiмдер – 8 057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236 219 мың теңге;</w:t>
      </w:r>
    </w:p>
    <w:p>
      <w:pPr>
        <w:spacing w:after="0"/>
        <w:ind w:left="0"/>
        <w:jc w:val="both"/>
      </w:pPr>
      <w:r>
        <w:rPr>
          <w:rFonts w:ascii="Times New Roman"/>
          <w:b w:val="false"/>
          <w:i w:val="false"/>
          <w:color w:val="000000"/>
          <w:sz w:val="28"/>
        </w:rPr>
        <w:t>
      2) шығындар – 248 216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- 3 940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3 940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3 940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Жетісай аудандық мәслихатының 25.11.2020 </w:t>
      </w:r>
      <w:r>
        <w:rPr>
          <w:rFonts w:ascii="Times New Roman"/>
          <w:b w:val="false"/>
          <w:i w:val="false"/>
          <w:color w:val="000000"/>
          <w:sz w:val="28"/>
        </w:rPr>
        <w:t>№ 38-198-VI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14"/>
    <w:bookmarkStart w:name="z16" w:id="15"/>
    <w:p>
      <w:pPr>
        <w:spacing w:after="0"/>
        <w:ind w:left="0"/>
        <w:jc w:val="both"/>
      </w:pPr>
      <w:r>
        <w:rPr>
          <w:rFonts w:ascii="Times New Roman"/>
          <w:b w:val="false"/>
          <w:i w:val="false"/>
          <w:color w:val="000000"/>
          <w:sz w:val="28"/>
        </w:rPr>
        <w:t>
      15. "Жетісай аудандық мәслихатының аппараты" мемлекеттік мекемесі Қазақстан Республикасының заңнамасында белгіленген тәртіппен:</w:t>
      </w:r>
    </w:p>
    <w:bookmarkEnd w:id="15"/>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17" w:id="16"/>
    <w:p>
      <w:pPr>
        <w:spacing w:after="0"/>
        <w:ind w:left="0"/>
        <w:jc w:val="both"/>
      </w:pPr>
      <w:r>
        <w:rPr>
          <w:rFonts w:ascii="Times New Roman"/>
          <w:b w:val="false"/>
          <w:i w:val="false"/>
          <w:color w:val="000000"/>
          <w:sz w:val="28"/>
        </w:rPr>
        <w:t>
      16.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№26-146-VI шешіміне 1-қосымша</w:t>
            </w:r>
          </w:p>
        </w:tc>
      </w:tr>
    </w:tbl>
    <w:p>
      <w:pPr>
        <w:spacing w:after="0"/>
        <w:ind w:left="0"/>
        <w:jc w:val="left"/>
      </w:pPr>
      <w:r>
        <w:rPr>
          <w:rFonts w:ascii="Times New Roman"/>
          <w:b/>
          <w:i w:val="false"/>
          <w:color w:val="000000"/>
        </w:rPr>
        <w:t xml:space="preserve"> Жетісай қаласының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2-қосымша</w:t>
            </w:r>
          </w:p>
        </w:tc>
      </w:tr>
    </w:tbl>
    <w:p>
      <w:pPr>
        <w:spacing w:after="0"/>
        <w:ind w:left="0"/>
        <w:jc w:val="left"/>
      </w:pPr>
      <w:r>
        <w:rPr>
          <w:rFonts w:ascii="Times New Roman"/>
          <w:b/>
          <w:i w:val="false"/>
          <w:color w:val="000000"/>
        </w:rPr>
        <w:t xml:space="preserve"> Жетісай қаласының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3-қосымша</w:t>
            </w:r>
          </w:p>
        </w:tc>
      </w:tr>
    </w:tbl>
    <w:p>
      <w:pPr>
        <w:spacing w:after="0"/>
        <w:ind w:left="0"/>
        <w:jc w:val="left"/>
      </w:pPr>
      <w:r>
        <w:rPr>
          <w:rFonts w:ascii="Times New Roman"/>
          <w:b/>
          <w:i w:val="false"/>
          <w:color w:val="000000"/>
        </w:rPr>
        <w:t xml:space="preserve"> Жетісай қаласының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4-қосымша</w:t>
            </w:r>
          </w:p>
        </w:tc>
      </w:tr>
    </w:tbl>
    <w:p>
      <w:pPr>
        <w:spacing w:after="0"/>
        <w:ind w:left="0"/>
        <w:jc w:val="left"/>
      </w:pPr>
      <w:r>
        <w:rPr>
          <w:rFonts w:ascii="Times New Roman"/>
          <w:b/>
          <w:i w:val="false"/>
          <w:color w:val="000000"/>
        </w:rPr>
        <w:t xml:space="preserve"> Жаңа ауыл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5-қосымша</w:t>
            </w:r>
          </w:p>
        </w:tc>
      </w:tr>
    </w:tbl>
    <w:p>
      <w:pPr>
        <w:spacing w:after="0"/>
        <w:ind w:left="0"/>
        <w:jc w:val="left"/>
      </w:pPr>
      <w:r>
        <w:rPr>
          <w:rFonts w:ascii="Times New Roman"/>
          <w:b/>
          <w:i w:val="false"/>
          <w:color w:val="000000"/>
        </w:rPr>
        <w:t xml:space="preserve"> Жаңа ауыл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6-қосымша</w:t>
            </w:r>
          </w:p>
        </w:tc>
      </w:tr>
    </w:tbl>
    <w:p>
      <w:pPr>
        <w:spacing w:after="0"/>
        <w:ind w:left="0"/>
        <w:jc w:val="left"/>
      </w:pPr>
      <w:r>
        <w:rPr>
          <w:rFonts w:ascii="Times New Roman"/>
          <w:b/>
          <w:i w:val="false"/>
          <w:color w:val="000000"/>
        </w:rPr>
        <w:t xml:space="preserve"> Жаңа ауыл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7-қосымша</w:t>
            </w:r>
          </w:p>
        </w:tc>
      </w:tr>
    </w:tbl>
    <w:p>
      <w:pPr>
        <w:spacing w:after="0"/>
        <w:ind w:left="0"/>
        <w:jc w:val="left"/>
      </w:pPr>
      <w:r>
        <w:rPr>
          <w:rFonts w:ascii="Times New Roman"/>
          <w:b/>
          <w:i w:val="false"/>
          <w:color w:val="000000"/>
        </w:rPr>
        <w:t xml:space="preserve"> Жылы 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8-қосымша</w:t>
            </w:r>
          </w:p>
        </w:tc>
      </w:tr>
    </w:tbl>
    <w:p>
      <w:pPr>
        <w:spacing w:after="0"/>
        <w:ind w:left="0"/>
        <w:jc w:val="left"/>
      </w:pPr>
      <w:r>
        <w:rPr>
          <w:rFonts w:ascii="Times New Roman"/>
          <w:b/>
          <w:i w:val="false"/>
          <w:color w:val="000000"/>
        </w:rPr>
        <w:t xml:space="preserve"> Жылы су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9-қосымша</w:t>
            </w:r>
          </w:p>
        </w:tc>
      </w:tr>
    </w:tbl>
    <w:p>
      <w:pPr>
        <w:spacing w:after="0"/>
        <w:ind w:left="0"/>
        <w:jc w:val="left"/>
      </w:pPr>
      <w:r>
        <w:rPr>
          <w:rFonts w:ascii="Times New Roman"/>
          <w:b/>
          <w:i w:val="false"/>
          <w:color w:val="000000"/>
        </w:rPr>
        <w:t xml:space="preserve"> Жылы су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10-қосымша</w:t>
            </w:r>
          </w:p>
        </w:tc>
      </w:tr>
    </w:tbl>
    <w:p>
      <w:pPr>
        <w:spacing w:after="0"/>
        <w:ind w:left="0"/>
        <w:jc w:val="left"/>
      </w:pPr>
      <w:r>
        <w:rPr>
          <w:rFonts w:ascii="Times New Roman"/>
          <w:b/>
          <w:i w:val="false"/>
          <w:color w:val="000000"/>
        </w:rPr>
        <w:t xml:space="preserve"> Қазыбек би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11-қосымша</w:t>
            </w:r>
          </w:p>
        </w:tc>
      </w:tr>
    </w:tbl>
    <w:p>
      <w:pPr>
        <w:spacing w:after="0"/>
        <w:ind w:left="0"/>
        <w:jc w:val="left"/>
      </w:pPr>
      <w:r>
        <w:rPr>
          <w:rFonts w:ascii="Times New Roman"/>
          <w:b/>
          <w:i w:val="false"/>
          <w:color w:val="000000"/>
        </w:rPr>
        <w:t xml:space="preserve"> Қазыбек би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12-қосымша</w:t>
            </w:r>
          </w:p>
        </w:tc>
      </w:tr>
    </w:tbl>
    <w:p>
      <w:pPr>
        <w:spacing w:after="0"/>
        <w:ind w:left="0"/>
        <w:jc w:val="left"/>
      </w:pPr>
      <w:r>
        <w:rPr>
          <w:rFonts w:ascii="Times New Roman"/>
          <w:b/>
          <w:i w:val="false"/>
          <w:color w:val="000000"/>
        </w:rPr>
        <w:t xml:space="preserve"> Қазыбек би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13-қосымша</w:t>
            </w:r>
          </w:p>
        </w:tc>
      </w:tr>
    </w:tbl>
    <w:p>
      <w:pPr>
        <w:spacing w:after="0"/>
        <w:ind w:left="0"/>
        <w:jc w:val="left"/>
      </w:pPr>
      <w:r>
        <w:rPr>
          <w:rFonts w:ascii="Times New Roman"/>
          <w:b/>
          <w:i w:val="false"/>
          <w:color w:val="000000"/>
        </w:rPr>
        <w:t xml:space="preserve"> Қарақай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14-қосымша</w:t>
            </w:r>
          </w:p>
        </w:tc>
      </w:tr>
    </w:tbl>
    <w:p>
      <w:pPr>
        <w:spacing w:after="0"/>
        <w:ind w:left="0"/>
        <w:jc w:val="left"/>
      </w:pPr>
      <w:r>
        <w:rPr>
          <w:rFonts w:ascii="Times New Roman"/>
          <w:b/>
          <w:i w:val="false"/>
          <w:color w:val="000000"/>
        </w:rPr>
        <w:t xml:space="preserve"> Қарақай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15-қосымша</w:t>
            </w:r>
          </w:p>
        </w:tc>
      </w:tr>
    </w:tbl>
    <w:p>
      <w:pPr>
        <w:spacing w:after="0"/>
        <w:ind w:left="0"/>
        <w:jc w:val="left"/>
      </w:pPr>
      <w:r>
        <w:rPr>
          <w:rFonts w:ascii="Times New Roman"/>
          <w:b/>
          <w:i w:val="false"/>
          <w:color w:val="000000"/>
        </w:rPr>
        <w:t xml:space="preserve"> Қарақай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16-қосымша</w:t>
            </w:r>
          </w:p>
        </w:tc>
      </w:tr>
    </w:tbl>
    <w:p>
      <w:pPr>
        <w:spacing w:after="0"/>
        <w:ind w:left="0"/>
        <w:jc w:val="left"/>
      </w:pPr>
      <w:r>
        <w:rPr>
          <w:rFonts w:ascii="Times New Roman"/>
          <w:b/>
          <w:i w:val="false"/>
          <w:color w:val="000000"/>
        </w:rPr>
        <w:t xml:space="preserve"> Асықата кентінің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17-қосымша</w:t>
            </w:r>
          </w:p>
        </w:tc>
      </w:tr>
    </w:tbl>
    <w:p>
      <w:pPr>
        <w:spacing w:after="0"/>
        <w:ind w:left="0"/>
        <w:jc w:val="left"/>
      </w:pPr>
      <w:r>
        <w:rPr>
          <w:rFonts w:ascii="Times New Roman"/>
          <w:b/>
          <w:i w:val="false"/>
          <w:color w:val="000000"/>
        </w:rPr>
        <w:t xml:space="preserve"> Асықата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18-қосымша</w:t>
            </w:r>
          </w:p>
        </w:tc>
      </w:tr>
    </w:tbl>
    <w:p>
      <w:pPr>
        <w:spacing w:after="0"/>
        <w:ind w:left="0"/>
        <w:jc w:val="left"/>
      </w:pPr>
      <w:r>
        <w:rPr>
          <w:rFonts w:ascii="Times New Roman"/>
          <w:b/>
          <w:i w:val="false"/>
          <w:color w:val="000000"/>
        </w:rPr>
        <w:t xml:space="preserve"> Асықата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19-қосымша</w:t>
            </w:r>
          </w:p>
        </w:tc>
      </w:tr>
    </w:tbl>
    <w:p>
      <w:pPr>
        <w:spacing w:after="0"/>
        <w:ind w:left="0"/>
        <w:jc w:val="left"/>
      </w:pPr>
      <w:r>
        <w:rPr>
          <w:rFonts w:ascii="Times New Roman"/>
          <w:b/>
          <w:i w:val="false"/>
          <w:color w:val="000000"/>
        </w:rPr>
        <w:t xml:space="preserve"> Абай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20-қосымша</w:t>
            </w:r>
          </w:p>
        </w:tc>
      </w:tr>
    </w:tbl>
    <w:p>
      <w:pPr>
        <w:spacing w:after="0"/>
        <w:ind w:left="0"/>
        <w:jc w:val="left"/>
      </w:pPr>
      <w:r>
        <w:rPr>
          <w:rFonts w:ascii="Times New Roman"/>
          <w:b/>
          <w:i w:val="false"/>
          <w:color w:val="000000"/>
        </w:rPr>
        <w:t xml:space="preserve"> Абай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21-қосымша</w:t>
            </w:r>
          </w:p>
        </w:tc>
      </w:tr>
    </w:tbl>
    <w:p>
      <w:pPr>
        <w:spacing w:after="0"/>
        <w:ind w:left="0"/>
        <w:jc w:val="left"/>
      </w:pPr>
      <w:r>
        <w:rPr>
          <w:rFonts w:ascii="Times New Roman"/>
          <w:b/>
          <w:i w:val="false"/>
          <w:color w:val="000000"/>
        </w:rPr>
        <w:t xml:space="preserve"> Абай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22-қосымша</w:t>
            </w:r>
          </w:p>
        </w:tc>
      </w:tr>
    </w:tbl>
    <w:p>
      <w:pPr>
        <w:spacing w:after="0"/>
        <w:ind w:left="0"/>
        <w:jc w:val="left"/>
      </w:pPr>
      <w:r>
        <w:rPr>
          <w:rFonts w:ascii="Times New Roman"/>
          <w:b/>
          <w:i w:val="false"/>
          <w:color w:val="000000"/>
        </w:rPr>
        <w:t xml:space="preserve"> Атамекен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23-қосымша</w:t>
            </w:r>
          </w:p>
        </w:tc>
      </w:tr>
    </w:tbl>
    <w:p>
      <w:pPr>
        <w:spacing w:after="0"/>
        <w:ind w:left="0"/>
        <w:jc w:val="left"/>
      </w:pPr>
      <w:r>
        <w:rPr>
          <w:rFonts w:ascii="Times New Roman"/>
          <w:b/>
          <w:i w:val="false"/>
          <w:color w:val="000000"/>
        </w:rPr>
        <w:t xml:space="preserve"> Атамекен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24-қосымша</w:t>
            </w:r>
          </w:p>
        </w:tc>
      </w:tr>
    </w:tbl>
    <w:p>
      <w:pPr>
        <w:spacing w:after="0"/>
        <w:ind w:left="0"/>
        <w:jc w:val="left"/>
      </w:pPr>
      <w:r>
        <w:rPr>
          <w:rFonts w:ascii="Times New Roman"/>
          <w:b/>
          <w:i w:val="false"/>
          <w:color w:val="000000"/>
        </w:rPr>
        <w:t xml:space="preserve"> Атамекен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25-қосымша</w:t>
            </w:r>
          </w:p>
        </w:tc>
      </w:tr>
    </w:tbl>
    <w:p>
      <w:pPr>
        <w:spacing w:after="0"/>
        <w:ind w:left="0"/>
        <w:jc w:val="left"/>
      </w:pPr>
      <w:r>
        <w:rPr>
          <w:rFonts w:ascii="Times New Roman"/>
          <w:b/>
          <w:i w:val="false"/>
          <w:color w:val="000000"/>
        </w:rPr>
        <w:t xml:space="preserve"> Ш.Ділдабеков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26-қосымша</w:t>
            </w:r>
          </w:p>
        </w:tc>
      </w:tr>
    </w:tbl>
    <w:p>
      <w:pPr>
        <w:spacing w:after="0"/>
        <w:ind w:left="0"/>
        <w:jc w:val="left"/>
      </w:pPr>
      <w:r>
        <w:rPr>
          <w:rFonts w:ascii="Times New Roman"/>
          <w:b/>
          <w:i w:val="false"/>
          <w:color w:val="000000"/>
        </w:rPr>
        <w:t xml:space="preserve"> Ш.Ділдабеков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27-қосымша</w:t>
            </w:r>
          </w:p>
        </w:tc>
      </w:tr>
    </w:tbl>
    <w:p>
      <w:pPr>
        <w:spacing w:after="0"/>
        <w:ind w:left="0"/>
        <w:jc w:val="left"/>
      </w:pPr>
      <w:r>
        <w:rPr>
          <w:rFonts w:ascii="Times New Roman"/>
          <w:b/>
          <w:i w:val="false"/>
          <w:color w:val="000000"/>
        </w:rPr>
        <w:t xml:space="preserve"> Ш.Ділдабеков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28-қосымша</w:t>
            </w:r>
          </w:p>
        </w:tc>
      </w:tr>
    </w:tbl>
    <w:p>
      <w:pPr>
        <w:spacing w:after="0"/>
        <w:ind w:left="0"/>
        <w:jc w:val="left"/>
      </w:pPr>
      <w:r>
        <w:rPr>
          <w:rFonts w:ascii="Times New Roman"/>
          <w:b/>
          <w:i w:val="false"/>
          <w:color w:val="000000"/>
        </w:rPr>
        <w:t xml:space="preserve"> Ж.Ералиев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29-қосымша</w:t>
            </w:r>
          </w:p>
        </w:tc>
      </w:tr>
    </w:tbl>
    <w:p>
      <w:pPr>
        <w:spacing w:after="0"/>
        <w:ind w:left="0"/>
        <w:jc w:val="left"/>
      </w:pPr>
      <w:r>
        <w:rPr>
          <w:rFonts w:ascii="Times New Roman"/>
          <w:b/>
          <w:i w:val="false"/>
          <w:color w:val="000000"/>
        </w:rPr>
        <w:t xml:space="preserve"> Ж.Ералиев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30-қосымша</w:t>
            </w:r>
          </w:p>
        </w:tc>
      </w:tr>
    </w:tbl>
    <w:p>
      <w:pPr>
        <w:spacing w:after="0"/>
        <w:ind w:left="0"/>
        <w:jc w:val="left"/>
      </w:pPr>
      <w:r>
        <w:rPr>
          <w:rFonts w:ascii="Times New Roman"/>
          <w:b/>
          <w:i w:val="false"/>
          <w:color w:val="000000"/>
        </w:rPr>
        <w:t xml:space="preserve"> Ж.Ералиев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31-қосымша</w:t>
            </w:r>
          </w:p>
        </w:tc>
      </w:tr>
    </w:tbl>
    <w:p>
      <w:pPr>
        <w:spacing w:after="0"/>
        <w:ind w:left="0"/>
        <w:jc w:val="left"/>
      </w:pPr>
      <w:r>
        <w:rPr>
          <w:rFonts w:ascii="Times New Roman"/>
          <w:b/>
          <w:i w:val="false"/>
          <w:color w:val="000000"/>
        </w:rPr>
        <w:t xml:space="preserve"> Қызылқұм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32-қосымша</w:t>
            </w:r>
          </w:p>
        </w:tc>
      </w:tr>
    </w:tbl>
    <w:p>
      <w:pPr>
        <w:spacing w:after="0"/>
        <w:ind w:left="0"/>
        <w:jc w:val="left"/>
      </w:pPr>
      <w:r>
        <w:rPr>
          <w:rFonts w:ascii="Times New Roman"/>
          <w:b/>
          <w:i w:val="false"/>
          <w:color w:val="000000"/>
        </w:rPr>
        <w:t xml:space="preserve"> Қызылқұм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33-қосымша</w:t>
            </w:r>
          </w:p>
        </w:tc>
      </w:tr>
    </w:tbl>
    <w:p>
      <w:pPr>
        <w:spacing w:after="0"/>
        <w:ind w:left="0"/>
        <w:jc w:val="left"/>
      </w:pPr>
      <w:r>
        <w:rPr>
          <w:rFonts w:ascii="Times New Roman"/>
          <w:b/>
          <w:i w:val="false"/>
          <w:color w:val="000000"/>
        </w:rPr>
        <w:t xml:space="preserve"> Қызылқұм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34-қосымша</w:t>
            </w:r>
          </w:p>
        </w:tc>
      </w:tr>
    </w:tbl>
    <w:p>
      <w:pPr>
        <w:spacing w:after="0"/>
        <w:ind w:left="0"/>
        <w:jc w:val="left"/>
      </w:pPr>
      <w:r>
        <w:rPr>
          <w:rFonts w:ascii="Times New Roman"/>
          <w:b/>
          <w:i w:val="false"/>
          <w:color w:val="000000"/>
        </w:rPr>
        <w:t xml:space="preserve"> Мақталы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35-қосымша</w:t>
            </w:r>
          </w:p>
        </w:tc>
      </w:tr>
    </w:tbl>
    <w:p>
      <w:pPr>
        <w:spacing w:after="0"/>
        <w:ind w:left="0"/>
        <w:jc w:val="left"/>
      </w:pPr>
      <w:r>
        <w:rPr>
          <w:rFonts w:ascii="Times New Roman"/>
          <w:b/>
          <w:i w:val="false"/>
          <w:color w:val="000000"/>
        </w:rPr>
        <w:t xml:space="preserve"> Мақталы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36-қосымша</w:t>
            </w:r>
          </w:p>
        </w:tc>
      </w:tr>
    </w:tbl>
    <w:p>
      <w:pPr>
        <w:spacing w:after="0"/>
        <w:ind w:left="0"/>
        <w:jc w:val="left"/>
      </w:pPr>
      <w:r>
        <w:rPr>
          <w:rFonts w:ascii="Times New Roman"/>
          <w:b/>
          <w:i w:val="false"/>
          <w:color w:val="000000"/>
        </w:rPr>
        <w:t xml:space="preserve"> Мақталы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37-қосымша</w:t>
            </w:r>
          </w:p>
        </w:tc>
      </w:tr>
    </w:tbl>
    <w:p>
      <w:pPr>
        <w:spacing w:after="0"/>
        <w:ind w:left="0"/>
        <w:jc w:val="left"/>
      </w:pPr>
      <w:r>
        <w:rPr>
          <w:rFonts w:ascii="Times New Roman"/>
          <w:b/>
          <w:i w:val="false"/>
          <w:color w:val="000000"/>
        </w:rPr>
        <w:t xml:space="preserve"> Ынтымақ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Жетісай аудандық мәслихатының 25.11.2020 </w:t>
      </w:r>
      <w:r>
        <w:rPr>
          <w:rFonts w:ascii="Times New Roman"/>
          <w:b w:val="false"/>
          <w:i w:val="false"/>
          <w:color w:val="ff0000"/>
          <w:sz w:val="28"/>
        </w:rPr>
        <w:t>№ 38-198-VI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38-қосымша</w:t>
            </w:r>
          </w:p>
        </w:tc>
      </w:tr>
    </w:tbl>
    <w:p>
      <w:pPr>
        <w:spacing w:after="0"/>
        <w:ind w:left="0"/>
        <w:jc w:val="left"/>
      </w:pPr>
      <w:r>
        <w:rPr>
          <w:rFonts w:ascii="Times New Roman"/>
          <w:b/>
          <w:i w:val="false"/>
          <w:color w:val="000000"/>
        </w:rPr>
        <w:t xml:space="preserve"> Ынтымақ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9 қаңтардағы</w:t>
            </w:r>
            <w:r>
              <w:br/>
            </w:r>
            <w:r>
              <w:rPr>
                <w:rFonts w:ascii="Times New Roman"/>
                <w:b w:val="false"/>
                <w:i w:val="false"/>
                <w:color w:val="000000"/>
                <w:sz w:val="20"/>
              </w:rPr>
              <w:t>№ 26-146-VI шешіміне 39-қосымша</w:t>
            </w:r>
          </w:p>
        </w:tc>
      </w:tr>
    </w:tbl>
    <w:p>
      <w:pPr>
        <w:spacing w:after="0"/>
        <w:ind w:left="0"/>
        <w:jc w:val="left"/>
      </w:pPr>
      <w:r>
        <w:rPr>
          <w:rFonts w:ascii="Times New Roman"/>
          <w:b/>
          <w:i w:val="false"/>
          <w:color w:val="000000"/>
        </w:rPr>
        <w:t xml:space="preserve"> Ынтымақ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