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7914" w14:textId="1e97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Жетісай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Жетiсай ауданы әкiмдiгiнiң 2020 жылғы 23 қарашадағы № 575 қаулысы. Түркістан облысының Әдiлет департаментiнде 2020 жылғы 24 қарашада № 5905 болып тiркелді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туралы" 2017 жылғы 25 желтоқсандағы Қазақстан Республикасы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Жетісай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Жетісай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 Жетісай ауданы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Е.Жангазиевке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Ж.Пилалов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Жетісай ауданында салық салу объектісінің елдi мекенде орналасуын есепке алатын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4266"/>
        <w:gridCol w:w="4266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Абиболла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Қазыбекби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Қ.Сәтбаев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Орысқұдық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(Шардара)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Алтынкемер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Атажұрт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Жібекші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40 жылдығы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Пірәлі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Ш.Ділдәбеков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Сырабат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Сұлубұлақ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Жетіқұбыр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Үтіртөбе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Датқа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Жалпаққұм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Молшылық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 майский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Қостақыр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Шолпанқұдық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А.Чехов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Ағынсай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Өркенді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Әден ата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ауылы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