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0c0d" w14:textId="6590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2020 жылғы 23 желтоқсандағы № 40-207-VI шешiмi. Түркістан облысының Әдiлет департаментiнде 2020 жылғы 31 желтоқсанда № 5994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ШЕШІМ ҚАБЫЛДАДЫ:</w:t>
      </w:r>
    </w:p>
    <w:bookmarkStart w:name="z2" w:id="0"/>
    <w:p>
      <w:pPr>
        <w:spacing w:after="0"/>
        <w:ind w:left="0"/>
        <w:jc w:val="both"/>
      </w:pPr>
      <w:r>
        <w:rPr>
          <w:rFonts w:ascii="Times New Roman"/>
          <w:b w:val="false"/>
          <w:i w:val="false"/>
          <w:color w:val="000000"/>
          <w:sz w:val="28"/>
        </w:rPr>
        <w:t xml:space="preserve">
      1. Жетісай ауданының 2021-2023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 бекітілсін:</w:t>
      </w:r>
    </w:p>
    <w:bookmarkEnd w:id="0"/>
    <w:p>
      <w:pPr>
        <w:spacing w:after="0"/>
        <w:ind w:left="0"/>
        <w:jc w:val="both"/>
      </w:pPr>
      <w:r>
        <w:rPr>
          <w:rFonts w:ascii="Times New Roman"/>
          <w:b w:val="false"/>
          <w:i w:val="false"/>
          <w:color w:val="000000"/>
          <w:sz w:val="28"/>
        </w:rPr>
        <w:t xml:space="preserve">
      1) кірістер – 34 456 847 мың теңге: </w:t>
      </w:r>
    </w:p>
    <w:p>
      <w:pPr>
        <w:spacing w:after="0"/>
        <w:ind w:left="0"/>
        <w:jc w:val="both"/>
      </w:pPr>
      <w:r>
        <w:rPr>
          <w:rFonts w:ascii="Times New Roman"/>
          <w:b w:val="false"/>
          <w:i w:val="false"/>
          <w:color w:val="000000"/>
          <w:sz w:val="28"/>
        </w:rPr>
        <w:t>
      салықтық түсімдер – 2 156 865 мың теңге;</w:t>
      </w:r>
    </w:p>
    <w:p>
      <w:pPr>
        <w:spacing w:after="0"/>
        <w:ind w:left="0"/>
        <w:jc w:val="both"/>
      </w:pPr>
      <w:r>
        <w:rPr>
          <w:rFonts w:ascii="Times New Roman"/>
          <w:b w:val="false"/>
          <w:i w:val="false"/>
          <w:color w:val="000000"/>
          <w:sz w:val="28"/>
        </w:rPr>
        <w:t>
      салықтық емес түсімдер – 11 017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86 346 мың теңге; </w:t>
      </w:r>
    </w:p>
    <w:p>
      <w:pPr>
        <w:spacing w:after="0"/>
        <w:ind w:left="0"/>
        <w:jc w:val="both"/>
      </w:pPr>
      <w:r>
        <w:rPr>
          <w:rFonts w:ascii="Times New Roman"/>
          <w:b w:val="false"/>
          <w:i w:val="false"/>
          <w:color w:val="000000"/>
          <w:sz w:val="28"/>
        </w:rPr>
        <w:t>
      трансферттер түсімі – 32 202 619 мың теңге;</w:t>
      </w:r>
    </w:p>
    <w:p>
      <w:pPr>
        <w:spacing w:after="0"/>
        <w:ind w:left="0"/>
        <w:jc w:val="both"/>
      </w:pPr>
      <w:r>
        <w:rPr>
          <w:rFonts w:ascii="Times New Roman"/>
          <w:b w:val="false"/>
          <w:i w:val="false"/>
          <w:color w:val="000000"/>
          <w:sz w:val="28"/>
        </w:rPr>
        <w:t>
      2) шығындар – 34 604 834 мың теңге;</w:t>
      </w:r>
    </w:p>
    <w:p>
      <w:pPr>
        <w:spacing w:after="0"/>
        <w:ind w:left="0"/>
        <w:jc w:val="both"/>
      </w:pPr>
      <w:r>
        <w:rPr>
          <w:rFonts w:ascii="Times New Roman"/>
          <w:b w:val="false"/>
          <w:i w:val="false"/>
          <w:color w:val="000000"/>
          <w:sz w:val="28"/>
        </w:rPr>
        <w:t>
      3) таза бюджеттік кредиттеу – 113 111 мың теңге:</w:t>
      </w:r>
    </w:p>
    <w:p>
      <w:pPr>
        <w:spacing w:after="0"/>
        <w:ind w:left="0"/>
        <w:jc w:val="both"/>
      </w:pPr>
      <w:r>
        <w:rPr>
          <w:rFonts w:ascii="Times New Roman"/>
          <w:b w:val="false"/>
          <w:i w:val="false"/>
          <w:color w:val="000000"/>
          <w:sz w:val="28"/>
        </w:rPr>
        <w:t>
      бюджеттік кредиттер – 262 530 мың теңге;</w:t>
      </w:r>
    </w:p>
    <w:p>
      <w:pPr>
        <w:spacing w:after="0"/>
        <w:ind w:left="0"/>
        <w:jc w:val="both"/>
      </w:pPr>
      <w:r>
        <w:rPr>
          <w:rFonts w:ascii="Times New Roman"/>
          <w:b w:val="false"/>
          <w:i w:val="false"/>
          <w:color w:val="000000"/>
          <w:sz w:val="28"/>
        </w:rPr>
        <w:t>
      бюджеттік кредиттерді өтеу – 149 419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- 261 098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261 098 мың теңге:</w:t>
      </w:r>
    </w:p>
    <w:p>
      <w:pPr>
        <w:spacing w:after="0"/>
        <w:ind w:left="0"/>
        <w:jc w:val="both"/>
      </w:pPr>
      <w:r>
        <w:rPr>
          <w:rFonts w:ascii="Times New Roman"/>
          <w:b w:val="false"/>
          <w:i w:val="false"/>
          <w:color w:val="000000"/>
          <w:sz w:val="28"/>
        </w:rPr>
        <w:t>
      қарыздар түсімі – 262 530 мың теңге;</w:t>
      </w:r>
    </w:p>
    <w:p>
      <w:pPr>
        <w:spacing w:after="0"/>
        <w:ind w:left="0"/>
        <w:jc w:val="both"/>
      </w:pPr>
      <w:r>
        <w:rPr>
          <w:rFonts w:ascii="Times New Roman"/>
          <w:b w:val="false"/>
          <w:i w:val="false"/>
          <w:color w:val="000000"/>
          <w:sz w:val="28"/>
        </w:rPr>
        <w:t>
      қарыздарды өтеу – 149 419 мың теңге;</w:t>
      </w:r>
    </w:p>
    <w:p>
      <w:pPr>
        <w:spacing w:after="0"/>
        <w:ind w:left="0"/>
        <w:jc w:val="both"/>
      </w:pPr>
      <w:r>
        <w:rPr>
          <w:rFonts w:ascii="Times New Roman"/>
          <w:b w:val="false"/>
          <w:i w:val="false"/>
          <w:color w:val="000000"/>
          <w:sz w:val="28"/>
        </w:rPr>
        <w:t>
      бюджет қаражатының пайдаланылатын қалдықтары – 147 987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Жетісай аудандық мәслихатының 26.11.2021 </w:t>
      </w:r>
      <w:r>
        <w:rPr>
          <w:rFonts w:ascii="Times New Roman"/>
          <w:b w:val="false"/>
          <w:i w:val="false"/>
          <w:color w:val="000000"/>
          <w:sz w:val="28"/>
        </w:rPr>
        <w:t>№ 14-87-VII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2021 жылға салық түсімдерінен облыстық бюджетке төлем көзінен салық салынатын табыстардан ұсталатын жеке табыс салығынан 50 пайыз және төлем көзінен салық салынбайтын шетелдік азаматтар табыстарынан ұсталатын жеке табыс салығы 50 пайыз, әлеуметтік салықтан 50 пайыз мөлшерінде бөлу нормативтері белгіленсін.</w:t>
      </w:r>
    </w:p>
    <w:bookmarkEnd w:id="1"/>
    <w:bookmarkStart w:name="z4" w:id="2"/>
    <w:p>
      <w:pPr>
        <w:spacing w:after="0"/>
        <w:ind w:left="0"/>
        <w:jc w:val="both"/>
      </w:pPr>
      <w:r>
        <w:rPr>
          <w:rFonts w:ascii="Times New Roman"/>
          <w:b w:val="false"/>
          <w:i w:val="false"/>
          <w:color w:val="000000"/>
          <w:sz w:val="28"/>
        </w:rPr>
        <w:t>
      3. 2021 жылға облыстық бюджеттен аудандық бюджетке берілетін субвенция мөлшерінің жалпы сомасы 23 806 451 мың теңге болып қарастырылсын.</w:t>
      </w:r>
    </w:p>
    <w:bookmarkEnd w:id="2"/>
    <w:bookmarkStart w:name="z5" w:id="3"/>
    <w:p>
      <w:pPr>
        <w:spacing w:after="0"/>
        <w:ind w:left="0"/>
        <w:jc w:val="both"/>
      </w:pPr>
      <w:r>
        <w:rPr>
          <w:rFonts w:ascii="Times New Roman"/>
          <w:b w:val="false"/>
          <w:i w:val="false"/>
          <w:color w:val="000000"/>
          <w:sz w:val="28"/>
        </w:rPr>
        <w:t>
      4. 2021 жылға аудандық бюджеттен аудандық маңызы бар қала, кент және ауылдық округтердің бюджеттеріне берілетін субвенциялар мөлшерінің жалпы сомасы 296 046 мың теңге болып қарастырылсын, оның ішінде:</w:t>
      </w:r>
    </w:p>
    <w:bookmarkEnd w:id="3"/>
    <w:p>
      <w:pPr>
        <w:spacing w:after="0"/>
        <w:ind w:left="0"/>
        <w:jc w:val="both"/>
      </w:pPr>
      <w:r>
        <w:rPr>
          <w:rFonts w:ascii="Times New Roman"/>
          <w:b w:val="false"/>
          <w:i w:val="false"/>
          <w:color w:val="000000"/>
          <w:sz w:val="28"/>
        </w:rPr>
        <w:t>
      Жаңа ауыл ауылдық округі 14 448 мың теңге;</w:t>
      </w:r>
    </w:p>
    <w:p>
      <w:pPr>
        <w:spacing w:after="0"/>
        <w:ind w:left="0"/>
        <w:jc w:val="both"/>
      </w:pPr>
      <w:r>
        <w:rPr>
          <w:rFonts w:ascii="Times New Roman"/>
          <w:b w:val="false"/>
          <w:i w:val="false"/>
          <w:color w:val="000000"/>
          <w:sz w:val="28"/>
        </w:rPr>
        <w:t>
      Жылысу ауылдық округі 20 947 мың теңге;</w:t>
      </w:r>
    </w:p>
    <w:p>
      <w:pPr>
        <w:spacing w:after="0"/>
        <w:ind w:left="0"/>
        <w:jc w:val="both"/>
      </w:pPr>
      <w:r>
        <w:rPr>
          <w:rFonts w:ascii="Times New Roman"/>
          <w:b w:val="false"/>
          <w:i w:val="false"/>
          <w:color w:val="000000"/>
          <w:sz w:val="28"/>
        </w:rPr>
        <w:t>
      Қазыбек би ауылдық округі 15 864 мың теңге;</w:t>
      </w:r>
    </w:p>
    <w:p>
      <w:pPr>
        <w:spacing w:after="0"/>
        <w:ind w:left="0"/>
        <w:jc w:val="both"/>
      </w:pPr>
      <w:r>
        <w:rPr>
          <w:rFonts w:ascii="Times New Roman"/>
          <w:b w:val="false"/>
          <w:i w:val="false"/>
          <w:color w:val="000000"/>
          <w:sz w:val="28"/>
        </w:rPr>
        <w:t>
      Қарақай ауылдық округі 17 408 мың теңге;</w:t>
      </w:r>
    </w:p>
    <w:p>
      <w:pPr>
        <w:spacing w:after="0"/>
        <w:ind w:left="0"/>
        <w:jc w:val="both"/>
      </w:pPr>
      <w:r>
        <w:rPr>
          <w:rFonts w:ascii="Times New Roman"/>
          <w:b w:val="false"/>
          <w:i w:val="false"/>
          <w:color w:val="000000"/>
          <w:sz w:val="28"/>
        </w:rPr>
        <w:t>
      Асық ата кенті 6 340 мың теңге;</w:t>
      </w:r>
    </w:p>
    <w:p>
      <w:pPr>
        <w:spacing w:after="0"/>
        <w:ind w:left="0"/>
        <w:jc w:val="both"/>
      </w:pPr>
      <w:r>
        <w:rPr>
          <w:rFonts w:ascii="Times New Roman"/>
          <w:b w:val="false"/>
          <w:i w:val="false"/>
          <w:color w:val="000000"/>
          <w:sz w:val="28"/>
        </w:rPr>
        <w:t>
      Абай ауылдық округі 26 171 мың теңге;</w:t>
      </w:r>
    </w:p>
    <w:p>
      <w:pPr>
        <w:spacing w:after="0"/>
        <w:ind w:left="0"/>
        <w:jc w:val="both"/>
      </w:pPr>
      <w:r>
        <w:rPr>
          <w:rFonts w:ascii="Times New Roman"/>
          <w:b w:val="false"/>
          <w:i w:val="false"/>
          <w:color w:val="000000"/>
          <w:sz w:val="28"/>
        </w:rPr>
        <w:t>
      Атамекен ауылдық округі 35 821 мың теңге;</w:t>
      </w:r>
    </w:p>
    <w:p>
      <w:pPr>
        <w:spacing w:after="0"/>
        <w:ind w:left="0"/>
        <w:jc w:val="both"/>
      </w:pPr>
      <w:r>
        <w:rPr>
          <w:rFonts w:ascii="Times New Roman"/>
          <w:b w:val="false"/>
          <w:i w:val="false"/>
          <w:color w:val="000000"/>
          <w:sz w:val="28"/>
        </w:rPr>
        <w:t>
      Ш.Ділдабеков ауылдық округі 19 273 мың теңге;</w:t>
      </w:r>
    </w:p>
    <w:p>
      <w:pPr>
        <w:spacing w:after="0"/>
        <w:ind w:left="0"/>
        <w:jc w:val="both"/>
      </w:pPr>
      <w:r>
        <w:rPr>
          <w:rFonts w:ascii="Times New Roman"/>
          <w:b w:val="false"/>
          <w:i w:val="false"/>
          <w:color w:val="000000"/>
          <w:sz w:val="28"/>
        </w:rPr>
        <w:t>
      Ж.Ералиев ауылдық округі 22 384 мың теңге;</w:t>
      </w:r>
    </w:p>
    <w:p>
      <w:pPr>
        <w:spacing w:after="0"/>
        <w:ind w:left="0"/>
        <w:jc w:val="both"/>
      </w:pPr>
      <w:r>
        <w:rPr>
          <w:rFonts w:ascii="Times New Roman"/>
          <w:b w:val="false"/>
          <w:i w:val="false"/>
          <w:color w:val="000000"/>
          <w:sz w:val="28"/>
        </w:rPr>
        <w:t>
      Қызылқұм ауылдық округі 19 175 мың теңге;</w:t>
      </w:r>
    </w:p>
    <w:p>
      <w:pPr>
        <w:spacing w:after="0"/>
        <w:ind w:left="0"/>
        <w:jc w:val="both"/>
      </w:pPr>
      <w:r>
        <w:rPr>
          <w:rFonts w:ascii="Times New Roman"/>
          <w:b w:val="false"/>
          <w:i w:val="false"/>
          <w:color w:val="000000"/>
          <w:sz w:val="28"/>
        </w:rPr>
        <w:t>
      Мақталы ауылдық округі 22 182 мың теңге;</w:t>
      </w:r>
    </w:p>
    <w:p>
      <w:pPr>
        <w:spacing w:after="0"/>
        <w:ind w:left="0"/>
        <w:jc w:val="both"/>
      </w:pPr>
      <w:r>
        <w:rPr>
          <w:rFonts w:ascii="Times New Roman"/>
          <w:b w:val="false"/>
          <w:i w:val="false"/>
          <w:color w:val="000000"/>
          <w:sz w:val="28"/>
        </w:rPr>
        <w:t>
      Ынтымақ ауылдық округі 20 293 мың теңге.</w:t>
      </w:r>
    </w:p>
    <w:bookmarkStart w:name="z6" w:id="4"/>
    <w:p>
      <w:pPr>
        <w:spacing w:after="0"/>
        <w:ind w:left="0"/>
        <w:jc w:val="both"/>
      </w:pPr>
      <w:r>
        <w:rPr>
          <w:rFonts w:ascii="Times New Roman"/>
          <w:b w:val="false"/>
          <w:i w:val="false"/>
          <w:color w:val="000000"/>
          <w:sz w:val="28"/>
        </w:rPr>
        <w:t>
      5. 3. 2021 жылға арналған аудандық бюджетте аудандық маңызы бар қала, кент және ауылдық округтер бюджеттеріне берілетін ағымдағы нысаналы трансферттердің қарастырылғаны ескерілсін, оның iшiнде:</w:t>
      </w:r>
    </w:p>
    <w:bookmarkEnd w:id="4"/>
    <w:p>
      <w:pPr>
        <w:spacing w:after="0"/>
        <w:ind w:left="0"/>
        <w:jc w:val="both"/>
      </w:pPr>
      <w:r>
        <w:rPr>
          <w:rFonts w:ascii="Times New Roman"/>
          <w:b w:val="false"/>
          <w:i w:val="false"/>
          <w:color w:val="000000"/>
          <w:sz w:val="28"/>
        </w:rPr>
        <w:t>
      ауданның экономика және қаржы бөлімі бойынша.</w:t>
      </w:r>
    </w:p>
    <w:p>
      <w:pPr>
        <w:spacing w:after="0"/>
        <w:ind w:left="0"/>
        <w:jc w:val="both"/>
      </w:pPr>
      <w:r>
        <w:rPr>
          <w:rFonts w:ascii="Times New Roman"/>
          <w:b w:val="false"/>
          <w:i w:val="false"/>
          <w:color w:val="000000"/>
          <w:sz w:val="28"/>
        </w:rPr>
        <w:t>
      Көрсетілген трансферттерді аудандық маңызы бар қала, кент және ауылдық округ әкімінің аппараты бюджеттеріне бөлу аудан әкімдігінің қаулысы негізінде жүзеге асырылады.</w:t>
      </w:r>
    </w:p>
    <w:bookmarkStart w:name="z7" w:id="5"/>
    <w:p>
      <w:pPr>
        <w:spacing w:after="0"/>
        <w:ind w:left="0"/>
        <w:jc w:val="both"/>
      </w:pPr>
      <w:r>
        <w:rPr>
          <w:rFonts w:ascii="Times New Roman"/>
          <w:b w:val="false"/>
          <w:i w:val="false"/>
          <w:color w:val="000000"/>
          <w:sz w:val="28"/>
        </w:rPr>
        <w:t>
      6. Аудан әкімдігінің 2021 жылға арналған резерві 30 000 мың теңге сомасында бекітілсін.</w:t>
      </w:r>
    </w:p>
    <w:bookmarkEnd w:id="5"/>
    <w:bookmarkStart w:name="z8" w:id="6"/>
    <w:p>
      <w:pPr>
        <w:spacing w:after="0"/>
        <w:ind w:left="0"/>
        <w:jc w:val="both"/>
      </w:pPr>
      <w:r>
        <w:rPr>
          <w:rFonts w:ascii="Times New Roman"/>
          <w:b w:val="false"/>
          <w:i w:val="false"/>
          <w:color w:val="000000"/>
          <w:sz w:val="28"/>
        </w:rPr>
        <w:t xml:space="preserve">
      7. Бюджеттік инвестициялық жобаларды (бағдарламаларды) іске асыруға бағытталған бюджеттік бағдарламалар бөлінісінде 2021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8. 2021 жылға ауыл шаруашылығы мақсатындағы жер учаскелерін сатудан түсетін Қазақстан Республикасының Ұлттық қорына түсімдер көлемі 500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орыс тілінде жаңа редакцияда, қазақ тіліндегі мәтіні өзгермейді - Түркістан облысы Жетісай аудандық мәслихатының 06.05.2021 </w:t>
      </w:r>
      <w:r>
        <w:rPr>
          <w:rFonts w:ascii="Times New Roman"/>
          <w:b w:val="false"/>
          <w:i w:val="false"/>
          <w:color w:val="000000"/>
          <w:sz w:val="28"/>
        </w:rPr>
        <w:t>№ 7-43-VII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9. 2021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мәдениет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 ақылары мен тарифтік мөлшерлемелер белгіленсін.</w:t>
      </w:r>
    </w:p>
    <w:bookmarkEnd w:id="8"/>
    <w:bookmarkStart w:name="z11" w:id="9"/>
    <w:p>
      <w:pPr>
        <w:spacing w:after="0"/>
        <w:ind w:left="0"/>
        <w:jc w:val="both"/>
      </w:pPr>
      <w:r>
        <w:rPr>
          <w:rFonts w:ascii="Times New Roman"/>
          <w:b w:val="false"/>
          <w:i w:val="false"/>
          <w:color w:val="000000"/>
          <w:sz w:val="28"/>
        </w:rPr>
        <w:t>
      10. "Жетісай аудандық мәслихат аппараты" мемлекеттік мекемесі Қазақстан Республикасының заңнамасында белгіленген тәртіпте:</w:t>
      </w:r>
    </w:p>
    <w:bookmarkEnd w:id="9"/>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Жетісай аудандық мәслихатының интернет-ресурсында орналастыруды қамтамасыз етсін.</w:t>
      </w:r>
    </w:p>
    <w:bookmarkStart w:name="z12" w:id="10"/>
    <w:p>
      <w:pPr>
        <w:spacing w:after="0"/>
        <w:ind w:left="0"/>
        <w:jc w:val="both"/>
      </w:pPr>
      <w:r>
        <w:rPr>
          <w:rFonts w:ascii="Times New Roman"/>
          <w:b w:val="false"/>
          <w:i w:val="false"/>
          <w:color w:val="000000"/>
          <w:sz w:val="28"/>
        </w:rPr>
        <w:t>
      11. Осы шешім 2021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хатшысының у.м.а.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40-207-VI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Жетісай аудандық мәслихатының 26.11.2021 </w:t>
      </w:r>
      <w:r>
        <w:rPr>
          <w:rFonts w:ascii="Times New Roman"/>
          <w:b w:val="false"/>
          <w:i w:val="false"/>
          <w:color w:val="ff0000"/>
          <w:sz w:val="28"/>
        </w:rPr>
        <w:t>№ 14-87-VII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34 604 834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21 205 172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40-207-VI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25 437 313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25 437 313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21 444 256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21 444 256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21 444 256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40-207-VI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25 567 646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40-207-VI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2021 жылға арналған аудан бюджетінің даму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