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eba8" w14:textId="2dce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Жетісай ауданының Ж.Ералиев ауылдық округі әкімінің 2020 жылғы 17 наурыздағы № 50 "Жетісай ауданының Ж.Ералиев ауылдық округі, Бәйтерек елді мекеніндегі Наурыз көшесі Сайфулла, Тәуелсіздік, Жүзтерек көшелерінен егістік алқаптарына дейін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ауданының Ж.Ералиев ауылдық округі әкімінің 2020 жылғы 26 мамырдағы № 64 шешiмi. Түркістан облысының Әдiлет департаментiнде 2020 жылғы 26 мамырда № 5631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Ауыл шаруашылығы министрлігі Ветеринариялық бақылау және қадағалау комитетінің Жетісай аудандық аумақтық инспекциясы басшысының 2020 жылғы 15 мамырдағы № 02-03/155 ұсынысы негізінде, Жетісай ауданының Ж.Ералиев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Иттің құтыру ауруының ошақтарын жоюға қатысты ветеринариялық іс-шаралар кешенінің жүргізілуіне байланысты Жетісай ауданының Ж.Ералиев ауылдық округі, Бәйтерек елді мекеніндегі Наурыз көшесі Сайфулла, Тәуелсіздік, Жүзтерек көшелерінен егістік алқаптарына дейін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ауданының Ж.Ералиев ауылдық округі әкімінің 2020 жылғы 17 наурыздағы № 50 "Жетісай ауданының Ж.Ералиев ауылдық округі, Бәйтерек елді мекеніндегі Наурыз көшесі Сайфулла, Тәуелсіздік, Жүзтерек көшелерінен егістік алқаптарына дейін шектеу іс-шараларын белгілеу туралы" (Нормативтік құқықтық актілерді мемлекеттік тіркеу тізілімінде № 5498 болып тіркелген және 2020 жылы 27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"Ж.Ералиев ауылдық округі әкімі аппараты" мемлекеттік мекемесі Қазақстан Республикасының заңнамасында бекітілген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xml:space="preserve">
      4. Осы шешімнің орындалуын бақылау ауылдық округі әкімінің орынбасары Б.Оспановқа жүктелсін. </w:t>
      </w:r>
    </w:p>
    <w:bookmarkEnd w:id="4"/>
    <w:bookmarkStart w:name="z6" w:id="5"/>
    <w:p>
      <w:pPr>
        <w:spacing w:after="0"/>
        <w:ind w:left="0"/>
        <w:jc w:val="both"/>
      </w:pPr>
      <w:r>
        <w:rPr>
          <w:rFonts w:ascii="Times New Roman"/>
          <w:b w:val="false"/>
          <w:i w:val="false"/>
          <w:color w:val="000000"/>
          <w:sz w:val="28"/>
        </w:rPr>
        <w:t xml:space="preserve">
      5. Осы шешім оның алғашқы ресми жарияланған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ауданының Ж.Ералиев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