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87a1" w14:textId="f878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аудандық мәслихатының 2019 жылғы 18 желтоқсандағы № 20-140-VI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аудандық мәслихатының 2020 жылғы 10 наурыздағы № 24-171-VI шешімі. Түркістан облысының Әділет департаментінде 2020 жылғы 17 наурызда № 5494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21 ақпандағы № 46/490-VI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мемлекеттік тіркеу тізілімінде № 5443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аудандық мәслихатының 2019 жылғы 18 желтоқсандағы № 20-140-VI "2020-2022 жылдарға арналған аудандық бюджет туралы" (Нормативтік құқықтық актілерді мемлекеттік тіркеу тізілімінде № 5329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Келес ауданының 2020-2022 жылдарға арналған аудандық бюджеті 1, 2 және 3 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30 241 242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2 173 200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3 912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28 049 130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30 391 485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450 044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477 180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27 136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-600 287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600 287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477 180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27 136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150 243 мың теңге".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"Келес аудандық мәслихатының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Келес аудандық мәслихатының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Мережепов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наурыздағы № 24-171-VI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желтоқсандағы №20-140-VI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295"/>
        <w:gridCol w:w="229"/>
        <w:gridCol w:w="367"/>
        <w:gridCol w:w="369"/>
        <w:gridCol w:w="5"/>
        <w:gridCol w:w="4"/>
        <w:gridCol w:w="154"/>
        <w:gridCol w:w="504"/>
        <w:gridCol w:w="504"/>
        <w:gridCol w:w="8"/>
        <w:gridCol w:w="1016"/>
        <w:gridCol w:w="5482"/>
        <w:gridCol w:w="2620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30 241 242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2 173 200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1 008 610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996 683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978 379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978 379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 адамдар құжаттар бергені үшін алынатын міндетті төлемдер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28 049 130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28 049 130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28 049 130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15 658 846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13 139 154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007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мұқтажы үшін жер участкелерін алу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жөніндегі іске асыру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наурыздағы № 24-171-VI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желтоқсандағы №20-140-VI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791"/>
        <w:gridCol w:w="1074"/>
        <w:gridCol w:w="1074"/>
        <w:gridCol w:w="5798"/>
        <w:gridCol w:w="27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22 988 839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2 168 727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1 036 619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1 023 445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934 293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934 293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 адамдар құжаттар бергені үшін алынатын міндетті төлемдер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20 797 996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20 797 996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20 797 996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22 988 839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777 611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176 492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576 414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411 768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8 554 946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6 965 423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3 226 091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3 110 476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3 739 332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3 739 332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1 433 216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1 433 216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1 272 013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1 095 789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303 959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155 982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4 318 137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220 073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220 073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3 392 139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3 392 139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736 014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2 656 125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705 925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705 925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705 925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1 517 707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598 288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198 288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198 288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643 762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243 762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222 536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жөніндегі іске асыру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95 590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3 407 825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3 389 921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3 389 921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406 425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2 983 496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200 346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181 635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наурыздағы № 24-171-VI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желтоқсандағы №20-140-VI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484"/>
        <w:gridCol w:w="728"/>
        <w:gridCol w:w="374"/>
        <w:gridCol w:w="961"/>
        <w:gridCol w:w="39"/>
        <w:gridCol w:w="1000"/>
        <w:gridCol w:w="5400"/>
        <w:gridCol w:w="258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21 773 518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2 239 802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1 067 956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1 053 635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962 551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962 551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 адамдар құжаттар бергені үшін алынатын міндетті төлемдер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19 508 382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19 508 382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жөніндегі іске асыру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наурыздағы № 24-171-VI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желтоқсандағы №20-140-VI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жергілікті бюджеттерді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