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73daf" w14:textId="5573d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Келес аудандық мәслихатының 2019 жылғы 18 желтоқсандағы № 20-140-VI "2020-2022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Түркістан облысы Келес аудандық мәслихатының 2020 жылғы 16 маусымдағы № 27-193-VI шешімі. Түркістан облысының Әділет департаментінде 2020 жылғы 2 шілдеде № 5690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2020 жылғы 29 мамырдағы № 49/510-VI "Түркістан облыстық мәслихатының 2019 жылғы 9 желтоқсандағы № 44/472-VI "2020-2022 жылдарға арналған облыстық бюджет туралы" шешіміне өзгерістер енгізу туралы" Нормативтік құқықтық актілерді мемлекеттік тіркеу тізілімінде № 5637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Келес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Келес аудандық мәслихатының 2019 жылғы 18 желтоқсандағы № 20-140-VI "2020-2022 жылдарға арналған аудандық бюджет туралы" (Нормативтік құқықтық актілерді мемлекеттік тіркеу тізілімінде № 5329 тіркелген, 2019 жылғы 31 желтоқсанда Қазақстан Республикасының нормативтік құқықтық актілерін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Келес ауданының 2020-2022 жылдарға арналған аудандық бюджеті 1, 2 және 3 қосымшаға сәйкес, оның ішінде 2020 жылға мынадай көлемде бекітілсін:</w:t>
      </w:r>
    </w:p>
    <w:p>
      <w:pPr>
        <w:spacing w:after="0"/>
        <w:ind w:left="0"/>
        <w:jc w:val="both"/>
      </w:pPr>
      <w:r>
        <w:rPr>
          <w:rFonts w:ascii="Times New Roman"/>
          <w:b w:val="false"/>
          <w:i w:val="false"/>
          <w:color w:val="000000"/>
          <w:sz w:val="28"/>
        </w:rPr>
        <w:t>
      1) кірістер – 33 468 512 мың теңге:</w:t>
      </w:r>
    </w:p>
    <w:p>
      <w:pPr>
        <w:spacing w:after="0"/>
        <w:ind w:left="0"/>
        <w:jc w:val="both"/>
      </w:pPr>
      <w:r>
        <w:rPr>
          <w:rFonts w:ascii="Times New Roman"/>
          <w:b w:val="false"/>
          <w:i w:val="false"/>
          <w:color w:val="000000"/>
          <w:sz w:val="28"/>
        </w:rPr>
        <w:t>
      салықтық түсімдер – 2 219 398 мың теңге;</w:t>
      </w:r>
    </w:p>
    <w:p>
      <w:pPr>
        <w:spacing w:after="0"/>
        <w:ind w:left="0"/>
        <w:jc w:val="both"/>
      </w:pPr>
      <w:r>
        <w:rPr>
          <w:rFonts w:ascii="Times New Roman"/>
          <w:b w:val="false"/>
          <w:i w:val="false"/>
          <w:color w:val="000000"/>
          <w:sz w:val="28"/>
        </w:rPr>
        <w:t>
      салықтық емес түсімдер – 3 936 мың теңге;</w:t>
      </w:r>
    </w:p>
    <w:p>
      <w:pPr>
        <w:spacing w:after="0"/>
        <w:ind w:left="0"/>
        <w:jc w:val="both"/>
      </w:pPr>
      <w:r>
        <w:rPr>
          <w:rFonts w:ascii="Times New Roman"/>
          <w:b w:val="false"/>
          <w:i w:val="false"/>
          <w:color w:val="000000"/>
          <w:sz w:val="28"/>
        </w:rPr>
        <w:t>
      негізгі капиталды сатудан түсетін түсімдер – 15 000 мың теңге;</w:t>
      </w:r>
    </w:p>
    <w:p>
      <w:pPr>
        <w:spacing w:after="0"/>
        <w:ind w:left="0"/>
        <w:jc w:val="both"/>
      </w:pPr>
      <w:r>
        <w:rPr>
          <w:rFonts w:ascii="Times New Roman"/>
          <w:b w:val="false"/>
          <w:i w:val="false"/>
          <w:color w:val="000000"/>
          <w:sz w:val="28"/>
        </w:rPr>
        <w:t>
      трансферттер түсімі – 31 230 178 мың теңге;</w:t>
      </w:r>
    </w:p>
    <w:p>
      <w:pPr>
        <w:spacing w:after="0"/>
        <w:ind w:left="0"/>
        <w:jc w:val="both"/>
      </w:pPr>
      <w:r>
        <w:rPr>
          <w:rFonts w:ascii="Times New Roman"/>
          <w:b w:val="false"/>
          <w:i w:val="false"/>
          <w:color w:val="000000"/>
          <w:sz w:val="28"/>
        </w:rPr>
        <w:t>
      2) шығындар – 33 618 755 мың теңге;</w:t>
      </w:r>
    </w:p>
    <w:p>
      <w:pPr>
        <w:spacing w:after="0"/>
        <w:ind w:left="0"/>
        <w:jc w:val="both"/>
      </w:pPr>
      <w:r>
        <w:rPr>
          <w:rFonts w:ascii="Times New Roman"/>
          <w:b w:val="false"/>
          <w:i w:val="false"/>
          <w:color w:val="000000"/>
          <w:sz w:val="28"/>
        </w:rPr>
        <w:t>
      3) таза бюджеттік кредиттеу – 450 044 мың теңге:</w:t>
      </w:r>
    </w:p>
    <w:p>
      <w:pPr>
        <w:spacing w:after="0"/>
        <w:ind w:left="0"/>
        <w:jc w:val="both"/>
      </w:pPr>
      <w:r>
        <w:rPr>
          <w:rFonts w:ascii="Times New Roman"/>
          <w:b w:val="false"/>
          <w:i w:val="false"/>
          <w:color w:val="000000"/>
          <w:sz w:val="28"/>
        </w:rPr>
        <w:t>
      бюджеттік кредиттер – 477 180 мың теңге;</w:t>
      </w:r>
    </w:p>
    <w:p>
      <w:pPr>
        <w:spacing w:after="0"/>
        <w:ind w:left="0"/>
        <w:jc w:val="both"/>
      </w:pPr>
      <w:r>
        <w:rPr>
          <w:rFonts w:ascii="Times New Roman"/>
          <w:b w:val="false"/>
          <w:i w:val="false"/>
          <w:color w:val="000000"/>
          <w:sz w:val="28"/>
        </w:rPr>
        <w:t>
      бюджеттік кредиттерді өтеу – 27 136 мың теңге;</w:t>
      </w:r>
    </w:p>
    <w:p>
      <w:pPr>
        <w:spacing w:after="0"/>
        <w:ind w:left="0"/>
        <w:jc w:val="both"/>
      </w:pPr>
      <w:r>
        <w:rPr>
          <w:rFonts w:ascii="Times New Roman"/>
          <w:b w:val="false"/>
          <w:i w:val="false"/>
          <w:color w:val="000000"/>
          <w:sz w:val="28"/>
        </w:rPr>
        <w:t>
      4) қаржы активтерiмен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-600 287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600 287 мың теңге:</w:t>
      </w:r>
    </w:p>
    <w:p>
      <w:pPr>
        <w:spacing w:after="0"/>
        <w:ind w:left="0"/>
        <w:jc w:val="both"/>
      </w:pPr>
      <w:r>
        <w:rPr>
          <w:rFonts w:ascii="Times New Roman"/>
          <w:b w:val="false"/>
          <w:i w:val="false"/>
          <w:color w:val="000000"/>
          <w:sz w:val="28"/>
        </w:rPr>
        <w:t>
      қарыздар түсімдері – 477 180 мың теңге;</w:t>
      </w:r>
    </w:p>
    <w:p>
      <w:pPr>
        <w:spacing w:after="0"/>
        <w:ind w:left="0"/>
        <w:jc w:val="both"/>
      </w:pPr>
      <w:r>
        <w:rPr>
          <w:rFonts w:ascii="Times New Roman"/>
          <w:b w:val="false"/>
          <w:i w:val="false"/>
          <w:color w:val="000000"/>
          <w:sz w:val="28"/>
        </w:rPr>
        <w:t>
      қарыздарды өтеу – 27 136 мың теңге;</w:t>
      </w:r>
    </w:p>
    <w:p>
      <w:pPr>
        <w:spacing w:after="0"/>
        <w:ind w:left="0"/>
        <w:jc w:val="both"/>
      </w:pPr>
      <w:r>
        <w:rPr>
          <w:rFonts w:ascii="Times New Roman"/>
          <w:b w:val="false"/>
          <w:i w:val="false"/>
          <w:color w:val="000000"/>
          <w:sz w:val="28"/>
        </w:rPr>
        <w:t>
      бюджет қаражатының пайдаланылатын қалдықтары – 150 243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"8. 2015 жылғы 23 қарашадағы Қазақстан Республикасының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2020 жылға азаматтық қызметшілер болып табылатын және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айлықақылары мен тарифтік мөлшерлемелері белгіленсін.</w:t>
      </w:r>
    </w:p>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"Келес аудандық мәслихатының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тіркелуін;</w:t>
      </w:r>
    </w:p>
    <w:p>
      <w:pPr>
        <w:spacing w:after="0"/>
        <w:ind w:left="0"/>
        <w:jc w:val="both"/>
      </w:pPr>
      <w:r>
        <w:rPr>
          <w:rFonts w:ascii="Times New Roman"/>
          <w:b w:val="false"/>
          <w:i w:val="false"/>
          <w:color w:val="000000"/>
          <w:sz w:val="28"/>
        </w:rPr>
        <w:t>
      2) ресми жарияланғаннан кейін осы шешімді Келес аудандық мәслихатының интернет-ресурсына орналастыруын қамтамасыз етсін.</w:t>
      </w:r>
    </w:p>
    <w:bookmarkStart w:name="z7" w:id="4"/>
    <w:p>
      <w:pPr>
        <w:spacing w:after="0"/>
        <w:ind w:left="0"/>
        <w:jc w:val="both"/>
      </w:pPr>
      <w:r>
        <w:rPr>
          <w:rFonts w:ascii="Times New Roman"/>
          <w:b w:val="false"/>
          <w:i w:val="false"/>
          <w:color w:val="000000"/>
          <w:sz w:val="28"/>
        </w:rPr>
        <w:t>
      3. Осы шешім 2020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Давлетяров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Тотиков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16 маусымдағы № 27-193-VI</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18 желтоқсандағы № 20-140-VI</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2020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791"/>
        <w:gridCol w:w="1074"/>
        <w:gridCol w:w="1074"/>
        <w:gridCol w:w="4"/>
        <w:gridCol w:w="5794"/>
        <w:gridCol w:w="277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33 468 512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2 219 398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1 048 308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1 036 381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978 379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978 379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31 230 178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31 230 178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31 230 178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33 618 755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520 825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177 543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263 031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243 031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216 419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385 483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372 938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372 938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371 938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15 731 256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12 944 481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12 699 540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12 555 283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144 257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244 941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244 941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2 698 182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2 698 182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218 194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517 493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1 916 618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5 951 196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4 245 768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4 242 068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4 242 068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1 631 394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1 631 394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1 125 434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134 198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169 896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90 122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3 354 117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1 431 804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мұқтажы үшін жер участкелерін алу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428 444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324 371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906 360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906 360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1 736 695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1 736 695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151 046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1 576 685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185 618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185 618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185 618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878 758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289 269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289 269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239 307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106 959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197 714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197 714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2 530 692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1 957 982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1 957 982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1 957 982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572 710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572 710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572 710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148 862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563 028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429 502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429 502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21 231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81 914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326 357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133 526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133 526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104 323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1 282 965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1 266 031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231 341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231 341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32 176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32 176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177 412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177 412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723 869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723 869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101 233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101 233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2 244 879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2 244 879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2 244 879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93 161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2 025 880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125 679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450 044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477 180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477 180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477 180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477 180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477 180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27 136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27 136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27 136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-600 287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600 287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477 180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477 180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477 180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477 180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477 180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27 136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27 136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27 136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27 136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150 243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