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e3f3" w14:textId="a82e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2020 жылғы 10 шілдедегі № 151 қаулысы. Түркістан облысының Әділет департаментінде 2020 жылғы 13 шілдеде № 5706 болып тіркелді. Күші жойылды - Түркістан облысы Келес ауданы әкімдігінің 2021 жылғы 1 сәуірдегі № 104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  Түркістан облысы Келес ауданы әкімдігінің 01.01.2021 № 104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Келес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босатылған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2020 жылға квотасын белгілеуде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бөлігі 3 тармағының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Келес ауданы әкімдігінің 2019 жылғы 5 ақпандағы № 37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қаулысына (Нормативтік құқықтық актілердің мемлекеттік тіркеу тізілімінде № 4902 болып тіркелген, Қазақстан Республикасы нормативтік құқықтық актілерінің эталондық бақылау банкінде 2019 жылы 19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"Келес ауданы әкімінің аппараты" мемлекеттік мекемесі Қазақстан Республикасының заңнамасында белгіленген тәртіпте: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Келес ауданы әкімдігінің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А.Жанбырбаевқа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279"/>
        <w:gridCol w:w="1712"/>
        <w:gridCol w:w="2129"/>
        <w:gridCol w:w="153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орындары-ның саны (адам)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18 С.Қожанов атындағы жалпы орта білім беретін мектебі"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8 Т.Бегманова атындағы жалпы орта білім беретін мектебі"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23 "1 Мамыр" атындағы жалпы орта білім беретін мектебі"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47 Д.Қонаев атындағы жалпы орта білім беретін мектебі"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ауданының білім, дене шынықтыру және спорт бөлімінің "№ 39 Л.Жолдасов атындағы жалпы орта білім беретін мектебі"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 әкімдігінің "Келес қызмет" коммуналдық мемлекеттік мекемесі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 әкімдігінің "Келес аудандық мәдениет үйі" мемлекеттік коммуналдық қазыналық кәсіпорны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681"/>
        <w:gridCol w:w="2187"/>
        <w:gridCol w:w="2951"/>
        <w:gridCol w:w="1659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0,15 %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099"/>
        <w:gridCol w:w="1949"/>
        <w:gridCol w:w="2463"/>
        <w:gridCol w:w="1865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"№13 колледж" мемлекеттік коммуналдық қазыналық кәсіпорыны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