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8e95" w14:textId="a818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18 желтоқсандағы № 20-140-VI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4 қыркүйектегі № 30-211-VI шешімі. Түркістан облысының Әділет департаментінде 2020 жылғы 15 қыркүйекте № 5800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18 желтоқсандағы № 20-140-VI "2020-2022 жылдарға арналған аудандық бюджет туралы" (Нормативтік құқықтық актілерді мемлекеттік тіркеу тізілімінде № 5329 тіркелген, 2019 жылғы 31 желтоқсанда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2020-2022 жылдарға арналған аудандық бюджеті 1, 2 және 3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32 953 392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1 702 007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31 232 771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33 103 635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432 448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150 243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қыркүйектегі № 30-211-VI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"/>
        <w:gridCol w:w="848"/>
        <w:gridCol w:w="376"/>
        <w:gridCol w:w="769"/>
        <w:gridCol w:w="6"/>
        <w:gridCol w:w="1152"/>
        <w:gridCol w:w="2"/>
        <w:gridCol w:w="5327"/>
        <w:gridCol w:w="29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 айыппұлдар, өсімпұлдар, санкциялар, өндіріп алулар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