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c5f3" w14:textId="d99c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ауданы әкімінің 2018 жылғы 16 қарашадағы № 25 "Келес ауданы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әкiмiнiң 2020 жылғы 12 қазандағы № 24 шешімі. Түркістан облысының Әдiлет департаментiнде 2020 жылғы 13 қазанда № 5838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 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ауданы әкімінің 2018 жылғы 16 қарашадағы № 25 "Келес ауданы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4785 тіркелген, Қазақстан Республикасының нормативтік құқықтық актілерін эталонды бақылау банкінде 2019 жылғы 18 қыркүйекте электронды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"ауданының" деген сөз "ауданы" деген сөзбен ауыстырылсын, орыс тіліндегі мәтін өзгермейді;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 өзгеріс енгізілді, мемлекеттік тілдегі мәтін өзгермейді;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ауданы әкімінің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ауданы әкімдігінің интернет-ресурсына орналастыруын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аппараты басшысы Т.Оразбековке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 аудандық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Ж.Алсейтов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"12"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шешіміне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Келес ауданы бойынша сайлау учаскелерінің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Абай ауылы, Ә.Сатбаев көшесі № 4, № 1 О.Есімов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ауылы, Ж.Шаяхметов, Әл-Фараби, Т.Бокин, Ы.Алтынсарин, Ә.Сатбаев, К.Көкебаев, А.Қожабаев, С.Сейфуллин, Әзімбай-ата, Д.Қонаев, Т.Ташанов, Жамбыл, Т.Рысқұлов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Абай ауылы, Т.Рысқұлов көшесі № 4б, № 3 Ә.Молдағұлова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ауылы, Т.Рысқұлов, Амангелді, К.Умаров, Араншы, Р.Табылдиева, Абсаттар қажы, Е.Бахтыбаев, Ешан-ата, Қажымұқан, Атамекен, Егеменді, Т.Медеубеков, Ә.Жангелдин, Жамбыл, Абай, С.Сейфуллин, Асан Қайғы, Т.Ташанов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Абай ауылы, Т.Рысқұлов көшесі № 82, Келес аудандық мәдениет үйінің ғимараты.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ауылы, Д.Қонаев, Т.Ташанов, Әзімбай-ата, Т.Рысқұлов, Ж.Шаяхметов, С.Апсиков, Қ.Әліқұлов, Ж.Абуов, Аяш-ата, Т.Бигелдинов, К.Байсеитова, Л.Жолдасов, Қойлыбаев, Бостандық, С.Баубеков, Т.Ташанов, Араншы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Абай ауылы, Т.Рысқұлов көшесі № 105, № 13 колледжінің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ауылы, Т.Рысқұлов, А.Ергешов, К.Нишанов, Н.Акишев, Н.Жұматаев, Т.Тумышев, С.Малдыбеков, М.Юсупов, З.Рүстемов, Құрманғазы, Т.Есенов, Қожамберді батыр, Отан, Ынтымақ, Мәдениет, Т.Бегманова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Абай ауылы, А.Сөлкебайқызы көшесі № 27а, № 6 Жамбыл атындағы бастауыш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ауылы, Б.Стамбеков, Ә.Сөлкебайқызы, М.Әуезов, Абдрахман би, Б.Ермеков, Алданазаров, Д.Қонаев, Б.Оспанов,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Абай ауылы, Б.Қырғызалиев көшесі № н/з, № 4 Ж.Баласағұн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ауылы, Абай, Төле би, Әйтеке би, Қазыбек би, Б.Қырғызалиев, Р.Махатов, Ж.Садуов, Абылайхан, Наурыз, Е.Хадекешов, Ырысты, Тәуелсіздік, Р.Ахметов, Тұран, Ә.Жылқышиев, М.Артықов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Абай ауылы, М.Артықов көшесі № 5, № 2 Ө.Жәнібеков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ауылы, М.Артықов, Ә.Молдағұлова, Р.Мырзахметов, Жеңіс, Ж.Оспанов, Көктем, Игілік, Ақ алтын, Оңтүстік, Дәулет, Өркениет, Ә.Балтабаев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Абай ауылы, М.Артықов көшесі № н/з, № 5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Абай ауылы, М.Артықов, Құрылыс, Бәйтерек, Б.Нұрлыбаев, А.Омаров, Қ.Сатпаев, М.Нархозиев, Қыш зауыты көшелері.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Абай ауылы, Б.Қырғызалиев көшесі № 45, "Абай" Келес аудандық ауруханасының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Абай ауылы, Б.Қырғызалиев көшесі. "Абай" Келес аудандық ауруханасы.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Біртілек ауылдық округі, Димитров ауылы, № 14 негізгі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Біртілек ауылдық округі, Ақ бидай, Әділет, Ж.Батырбеков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Біртілек ауылдық округі, Димитров ауылы, № 13 Т.Бигелдинов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Біртілек ауылдық округі, Болашақ, № 1, Дастан, Құрылыс, Ак алтын, Ешанбау, Наурыз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Біртілек ауылдық округі, Еңбекші ауылы, № 12 Р.Әлібекұлы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Біртілек ауылдық округі, Құлагер, Тәліпбай ата, А.Қалдыбаев, Көктерек, И.Алимбаев, А.Мамытбайұлы, А.Шаназаров, Азаттық, Канал Ошақты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Біртілек ауылдық округі, Жолбасшы ауылы, № 11 "Жолбасшы"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Біртілек ауылдық округі, Ақбұлақ, Көктем, Наркескен, Үштөбе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Біртілек ауылдық округі, Жолбасшы ауылы, № 9 "Көлтоған"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Біртілек ауылдық округі, Ақдала, Ақсарай, Қазақстан, Тұран, Ұйымшыл, № 1, Бағбан, Ғазиз Ырысты, № 1/2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Біртілек ауылдық округі, Игілік ауылы, № 10 "Игілік"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Біртілек ауылдық округі, Р.Мырзахметов, Сұңқар, Шапағат, Желтоқсан, Бейбітшілік, Қызғалдақ, Үшқоңыр, Тәуелсіздік, Ұйымшыл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Біртілек ауылдық округі, Біртілек ауылы, №17 "Еркіндік" бастауыш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Біртілек ауылдық округі, Біртілек және Шұқырсай ауылдары. Ә.Молдағұлова, И.Байзақов, Орталық, Ақжелкен, Әнуарбек ата, Береке, Б.Тәшімбетов, Бәйтерек, Б.Есімханов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Біртілек ауылдық округі, Аққорған ауылы, № 8 Т.Бегманов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Біртілек ауылдық округі, Аққорған ауылы, Ақбастау, Ынтымақ, Маусым, Ұйымшыл, Адалдық, Достық, Алтыбақан, Тамаша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Қошқарата ауылдық округі, Бесқұбыр ауылы, № 25 С.Сейфуллин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Қошқарата ауылдық округі, Бесқұбыр ауылы, А.Кұнанбаев, Сұңқар, Парасат, М.Әуезов, С.Сейфуллин, А.Құтышев, Байшырақ ата, Қ.Ерназаров, Қ.Қайымов, С.Бегімбетов, С.Тіленшиев, Т.Егемқұлов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Қошқарата ауылдық округі, Бірінші Мамыр ауылы, № 23 "1 Мамыр"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Қошқарата ауылдық округі, Бірінші Мамыр ауылы, Ж.Жабаев, Жолдасбеков, С.Сәрсенбайұлы, Т.Рысқұлов, Т.Бигелдинов, Құрманғазы, А.Қалменов, Қызыл бұлақ, Егемендік, Бейбітшілік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Қошқарата ауылдық округі, Қошқарата ауылы, № 22 З.Рустемов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Қошқарата ауылдық округі, Қошқарата ауылы, О.Сахов, Т.Рысжанов, И.Қапашев, К.Қалдыбеков, Н.Есенбаев, М.Жүзбайұлы, Н.Кендірбек, Н.Өтеп, Е.Өмірзахов, Оспан би, С.Өсербай, Е.Сыртаев, Т.Борашев, Алданазаров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Қошқарата ауылдық округі, Ұшқын ауылы, № 24 "Ұшқын" негізгі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Қошқарата ауылдық округі, Ұшқын ауылы, Ұшқын, М.Мәметова, Мичурин, Ә.Молдағұлова, Ю.Гагарин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Қошқарата ауылдық округі, Бәйтерек ауылы, № 26 "Келес"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Қошқарата ауылдық округі, Бәйтерек ауылы, М.Алтыбаев және Жеңіс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Қошқарата ауылдық округі, Жамбыл 2 ауылы, № 29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Қошқарата ауылдық округі, Жамбыл 2 ауылы, Ұстаздар және Қарлығаш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Қошқарата ауылдық округі, Жаңа қоныс ауылы, № 27 Н.Тлендиев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Қошқарата ауылдық округі, Жаңа қоныс ауылы, С.Қожанов, Ш.Тұрсынбаев, Н.Тілендиев, Ж.Сұлтанов, Б.Майлин, Н.Күнгейбаев, Б.Момышұлы, Селтан ата, Достық көшелері.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Қошқарата ауылдық округі, Аманжар ауылы, № 28 "Мақташы"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Қошқарата ауылдық округі, Аманжар ауылы, Ынтымақ, Наурыз, И.Есенберлин, М.Шоқай, А.Байтурсынов, Д.Конаев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Ұшқын ауылдық округі, Ұшқын ауылы, № 20 Т.Бердияров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Ұшқын ауылдық округі, Ұшқын ауылы, Бірінші Мамыр, Абай, Амангелді, Б.Майлин, Б.Момышулы, Балдырған, Д.Конаев, Жамбыл, З.Рүстемов, Д.Конысбаев, К.Сәтбаев, М.Әуезов, О.Жандосов, С.Саттаров, С.Сейфуллин, Т.Бердияров, Т.Рысқұлов, Біртілек, Ащысай, Бухар жырау, Жантақсай, Жаңаталап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Ұшқын ауылдық округі, Достық ауылы, № 21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Ұшқын ауылдық округі, Достық ауылы, Ырысты, Теректі, Ш.Құдайбердіұлы, Шоқтас, Ынтымақ, Самал, Мақташы, Қарлыгаш, Кескен, Озат, Достық, Болашақ, Береке, Бірлік, Азаттык, Жаңажол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Алпамыс батыр округі, Ақжол ауылы, № 18 С.Қожанов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Алпамыс батыр ауылдық округі, Ақжол ауылы, Ә.Молдағұлова, Бейбітшілік, Абай, Бөгенбай батыр, Жаңақұрылыс, Жастар, Жібек жолы, Қазақстан, Керегетас, М.Әуезов, Мерей, О.Жандосов, Т.Бигелдинов, С.Сейфуллин, Жеңіс, С.Қожанов, Ш.Калдаяков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Алпамыс батыр ауылдық округі, Қауыншы ауылы, № 19 Б.Майлин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Алпамыс батыр ауылдық округі, Қауыншы ауылы, Б.Майлин, Қажымукан, Қазыбек би, Көктіңұлы, Мұғалімдер, Мұсабек батыр, Т.Тәжібаев, Ш.Уалиханов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Жүзімдік ауылдық округі, Жүзімдік ауылы, № 31 Ш.Уәлиханов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Жүзімдік ауылдық округі, Жүзімдік ауылы, Б.Қалмаханов, Т.Рысқұлов, С.Сейфуллин, М.Әуезов, Қ.Сәтбаев, С.Рахимов, Ә.Молдағұлова, Әл-Фараби, Ш.Уалиханов, М.Маметова, А.Байтұрсынов, Балдырған, Б.Момышұлы, Қ.Рысқұлбеков, Ж.Аймауытов, М.Шоқай, Ғ.Мүсірепов, М.Жұмабаев, Ә.Сәтбаев, Д.Қонаев, Астан, Бәйтерек, Қазақстан Бірлік, Кеңдала, Ынтымақ, Жүзімдік, Жастар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Жүзімдік ауылдық округі, Ақсу ауылы, № 32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Жүзімдік ауылдық округі, Ақсу ауылы, Боханбик, Рамадан, Штаб канал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Бірлесу ауылдық округі, Қазақстан ауылы, № 33 "Жуантөбе"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Бірлесу ауылдық округі, Қазақстан ауылы, Б.Құрмансейтов, А.Баржақсиев, К.Байсейтова, Айтеке би, Б.Момышұлы, А.Құнанбаев, Төле би, Қазыбек би, Кеңесары, Қобыланды, М.Иебаев, Наурызбай батыр, № 3 (М.Ауезов), Шәкәрім, Есімхан, Қасымхан, Қажымұхан, М.Маметова, С.Сейфуллин, Құрманғазы, А.Молдағұлова, № 1 (Д.Қонаев), № 2 (Д.Нүрпейсова), А.Байтурсынов, Бәйтерек, М.Шоқай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Бірлесу ауылдық округі, 28 гвардия ауылы, №34 А.Байтұрсынов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Бірлесу ауылдық округі, 28 гвардия ауылы, Қабанбай батыр, Бөгенбай батыр, М.Жұмабаев, Ы.Алтынсарин, Ө.Жәнібеков, Тауке хан, Абылайхан, Ш.Уалиханов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ауылдық округі, Жуантөбе ауылы, № 35 А.Оразбаева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Ақтөбе ауылдық округі, Жуантөбе ауылы, Ақдала, Атамұра, Әділет Ынталы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ауылдық округі, Жаңадәуір ауылы, № 36 М.Мәметова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Ақтөбе ауылдық округі, Жаңадәуір ауылы, Нұрлы жол және мектеп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ауылдық округі, Ынтымақ ауылы, № 37 Р.Қошқарбаев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Ақтөбе ауылдық округі, Ынтымақ ауылы, Бейбітшілік және Достық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ауылдық округі, Көгерту ауылы, № 38"Көгерту" бастауыш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Ақтөбе ауылдық округі, Көгерту ауылы, Достық және Ынтымақ көшелері.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ауылдық округі, Қызыләскер ауылы, № 39 Л.Жолдасов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Ақтөбе ауылдық округі, Қызыләскер ауылы, Б.Ермеков, Ж.Молдабеков, Л.Жолдасов, Жасталап, Ы.Алтынсарин, Ш.Есіркепова, Керемет, Жамбыл, Жемісті, Бәйтерек, Ю.Гагарин, Абай, А.Туралимов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ауылдық округі, Қаратөбе ауылы, № 41 Қ.Сәтбаев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Ақтөбе ауылдық округі, Қаратөбе ауылы, Егемендік, Қайнар, Шаттық, Игілік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ауылдық округі, Ғ.Мұратбаев ауылы, № 40 Ғ.Мұратбаев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Ақтөбе ауылдық округі, Ғ.Мұратбаев ауылы, Ақжол, Береке, Мерей, Ақниет, Ұлағат, Ерлік, Мамыр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ауылдық округі, Ескіқорған ауылы, № 45 С.Мұқанов атындағы бастауыш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Ақтөбе ауылдық округі, Ескіқорған ауылы, Нұрлы, Кеден, Жұмысшылар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ауылдық округі, Бозсу ауылы, № 43"Болашақ"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Ақтөбе ауылдық округі, Бозсу ауылы, Жаңалық, Аққойлы, Денсаулық, Жана ғасыр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Ақтөбе ауылдық округі, Құйған ауылы, № 44"Сырдария"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Ақтөбе ауылдық округі, Құйған ауылы, Шекара, Замана, Қанағат, Еңбек, Балықшылар, Қазына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Бірлік ауылдық округі, Бірлік ауылы, № 57 Ә.Жангелдин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Бірлік ауылдық округі, Бірлік ауылы, А. Байтұрсынов, А.Жангелдин, Ә.Молдағұлова, Амангеді, Ғ.Мұратбаев, Жаңа құрылыс, Қ.Сәтбаев, Қажымұхан, М.Әуезов, М.Маметова, С.Сейфуллин, Ш.Уалиханов, Ынтымақ, Шұғыла, Құлагер, Бейбітшілік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Бірлік ауылдық округі, Жаңатіршілік ауылы, № 56 Т.Белгібаев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Бірлік ауылдық округі, Жаңатіршілік ауылы, Ақ жол, Ақ орда, Б.Момышұлы, Д.Қонаев, Жаңа ғасыр, Келес, Т.Белгибаев, Х.Көбеев, Шапағат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Бірлік ауылдық округі, Үшағаш ауылы, № 55"Ферма-4" бастауыш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Бірлік ауылдық округі, Үшағаш ауылы, Т.Тажибаев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Ошақты ауылдық округі, Жиделі ауылы, № 54 Т.Рысқұлов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Ошақты ауылдық округі, Жиделі ауылы, Д.Қонаев, Ғ.Мүсірепов, И.Жансүгіров, У.Қалаубаев, Б.Майлин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Ошақты ауылдық округі, Атақоныс ауылы, № 53"Құркелес"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Ошақты ауылдық округі, Атақоныс ауылы Д.Қонаев, Ж.Шаяхметов, С.Қожанов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Ошақты ауылдық округі, С.Саттаров ауылы, № 51 Ы.Алтынсарин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Ошақты ауылдық округі, С.Саттаров ауылы, Ә.Молдағұлова, Ж.Аймаутов, Ш.Уалиханов, Т.Тохтаров, М.Әуезов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Ошақты ауылдық округі, Қаратал ауылы, № 52 С.Бегалин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Ошақты ауылдық округі, Қаратал ауылы, Н.Әбдіров, Н.Әбдіров-1, Н.Әбдіров-2, Н.Әбдіров -3, Бақышсай көшелеір.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Ошақты ауылдық округі, Қоңыртөбе ауылы, № 49"Қоңыртөбе"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Ошақты ауылдық округі, Қоңыртөбе ауылы, Ш.Айманов, Шырылдақ, Шыған, Қ.Сәтбаев, М.Жұмабаев, М.Шоқай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Ошақты ауылдық округі, Береке ауылы, № 47 Д.Қонаев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Ошақты ауылдық округі, Береке ауылы, Ж.Жақсыбеков, Астана, С.Рахимов, І.Жолдасов, Ынталы, Құрманғазы, Т.Айбергенов, Ш.Қалдаяқов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Ошақты ауылдық округі, Ошақты ауылы, № 46 Абай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Ошақты ауылдық округі, Ошақты ауылы, М.Кұрбанов, Айтеке Би, Төле Би, Қазыбек Би, Гараж, М.Маметова, С.Мұканов, Ошакты, Ғ.Мустафин, Н.Тілендиев, Т.Жароков, Т.Бердияров, Ғ.Мүсірепов, Назар Ата, А.Жангелдин, Ж.Жабаев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Бозай ауылдық округі, Бозай ауылы, "Бозай"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Бозай ауылдық округі, Бозай ауылы, Қазыбек би, А.Құнанбаев, Бейбітшілік, Б.Майлин, Қазақстан, Достық, С.Сейфуллин, Т.Рысқұлов, Қажымұхан, Б.Момышұлы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Бозай ауылдық округі, Тентексай ауылы, № 58 Ы.Алтынсарин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Бозай ауылдық округі, Тентексай және Шолантөбе ауылдары, Ш.Қалдаяқов, Ы.Алтынсарин, Бостандық көшелері.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ауылдық округі, Бекбота ауылы, "Жамбыл"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ауылдық округі, Бекбота ауылы, Ж.Жабаев, А.Құнанбаев, М.Әуезов, Тәуелсіздік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ауылдық округі, Ащыкөл ауылы, № 62 Н.Шойбеков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ауылдық округі, Ащыкөл ауылы, Бейбітшілік және Құрманғазы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ауылдық округі, Қалғансыр ауылы, № 63 С.Сейфуллин атындағы жалпы орта білім беретін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ауылдық округі, Қалғансыр ауылы, Егемендік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